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5262" w14:textId="77777777" w:rsidR="003B158A" w:rsidRPr="00456139" w:rsidRDefault="003B158A" w:rsidP="003B158A">
      <w:pPr>
        <w:pStyle w:val="Sansinterligne"/>
      </w:pPr>
      <w:r w:rsidRPr="00456139">
        <w:rPr>
          <w:noProof/>
          <w:lang w:val="fr-BE" w:eastAsia="fr-BE"/>
        </w:rPr>
        <w:drawing>
          <wp:anchor distT="0" distB="0" distL="114300" distR="114300" simplePos="0" relativeHeight="251668480" behindDoc="1" locked="0" layoutInCell="1" allowOverlap="1" wp14:anchorId="68117011" wp14:editId="00051D70">
            <wp:simplePos x="0" y="0"/>
            <wp:positionH relativeFrom="margin">
              <wp:posOffset>0</wp:posOffset>
            </wp:positionH>
            <wp:positionV relativeFrom="paragraph">
              <wp:posOffset>-215265</wp:posOffset>
            </wp:positionV>
            <wp:extent cx="1251857" cy="751114"/>
            <wp:effectExtent l="0" t="0" r="571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RTAC-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57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185A5" w14:textId="77777777" w:rsidR="003B158A" w:rsidRDefault="003B158A" w:rsidP="003B158A">
      <w:pPr>
        <w:pStyle w:val="Sansinterligne"/>
        <w:rPr>
          <w:sz w:val="16"/>
        </w:rPr>
      </w:pPr>
    </w:p>
    <w:p w14:paraId="4050D126" w14:textId="77777777" w:rsidR="002B5D25" w:rsidRDefault="002B5D25" w:rsidP="003B158A">
      <w:pPr>
        <w:pStyle w:val="Sansinterligne"/>
        <w:rPr>
          <w:sz w:val="16"/>
        </w:rPr>
      </w:pPr>
    </w:p>
    <w:p w14:paraId="77748035" w14:textId="77777777" w:rsidR="002B5D25" w:rsidRDefault="002B5D25" w:rsidP="003B158A">
      <w:pPr>
        <w:pStyle w:val="Sansinterligne"/>
        <w:rPr>
          <w:sz w:val="16"/>
        </w:rPr>
      </w:pPr>
    </w:p>
    <w:p w14:paraId="4B67768D" w14:textId="77777777" w:rsidR="002B5D25" w:rsidRDefault="002B5D25" w:rsidP="003B158A">
      <w:pPr>
        <w:pStyle w:val="Sansinterligne"/>
        <w:rPr>
          <w:sz w:val="16"/>
        </w:rPr>
      </w:pPr>
    </w:p>
    <w:p w14:paraId="5B3BDE75" w14:textId="77777777" w:rsidR="002B5D25" w:rsidRDefault="002B5D25" w:rsidP="003B158A">
      <w:pPr>
        <w:pStyle w:val="Sansinterligne"/>
        <w:rPr>
          <w:sz w:val="16"/>
        </w:rPr>
      </w:pPr>
    </w:p>
    <w:p w14:paraId="22D2032D" w14:textId="77777777" w:rsidR="003B158A" w:rsidRPr="00456139" w:rsidRDefault="003B158A" w:rsidP="003B158A">
      <w:pPr>
        <w:pStyle w:val="Sansinterligne"/>
        <w:rPr>
          <w:b/>
          <w:sz w:val="16"/>
        </w:rPr>
      </w:pPr>
      <w:r w:rsidRPr="00456139">
        <w:rPr>
          <w:sz w:val="16"/>
        </w:rPr>
        <w:t>Royal Tournai Air Club asbl</w:t>
      </w:r>
    </w:p>
    <w:p w14:paraId="6DD09290" w14:textId="77777777" w:rsidR="003B158A" w:rsidRPr="00456139" w:rsidRDefault="003B158A" w:rsidP="003B158A">
      <w:pPr>
        <w:pStyle w:val="Sansinterligne"/>
        <w:rPr>
          <w:sz w:val="16"/>
        </w:rPr>
      </w:pPr>
      <w:r w:rsidRPr="00456139">
        <w:rPr>
          <w:sz w:val="16"/>
        </w:rPr>
        <w:t>Rue de Bitremont 1Z</w:t>
      </w:r>
    </w:p>
    <w:p w14:paraId="75938782" w14:textId="7054A82D" w:rsidR="003B158A" w:rsidRPr="00456139" w:rsidRDefault="007A49AE" w:rsidP="003B158A">
      <w:pPr>
        <w:pStyle w:val="Sansinterligne"/>
        <w:rPr>
          <w:sz w:val="16"/>
        </w:rPr>
      </w:pPr>
      <w:r w:rsidRPr="00456139">
        <w:rPr>
          <w:sz w:val="16"/>
        </w:rPr>
        <w:t xml:space="preserve"> </w:t>
      </w:r>
      <w:r w:rsidR="003B158A" w:rsidRPr="00456139">
        <w:rPr>
          <w:sz w:val="16"/>
        </w:rPr>
        <w:t xml:space="preserve">7640 </w:t>
      </w:r>
      <w:proofErr w:type="spellStart"/>
      <w:r w:rsidR="003B158A" w:rsidRPr="00456139">
        <w:rPr>
          <w:sz w:val="16"/>
        </w:rPr>
        <w:t>Maubray</w:t>
      </w:r>
      <w:proofErr w:type="spellEnd"/>
    </w:p>
    <w:p w14:paraId="37C28754" w14:textId="77777777" w:rsidR="003B158A" w:rsidRPr="00456139" w:rsidRDefault="003B158A" w:rsidP="003B158A">
      <w:pPr>
        <w:pStyle w:val="Sansinterligne"/>
        <w:rPr>
          <w:sz w:val="16"/>
        </w:rPr>
      </w:pPr>
    </w:p>
    <w:p w14:paraId="3CCE7A28" w14:textId="77777777" w:rsidR="003B158A" w:rsidRPr="00456139" w:rsidRDefault="00C358A6" w:rsidP="003B158A">
      <w:pPr>
        <w:pStyle w:val="Sansinterligne"/>
        <w:rPr>
          <w:sz w:val="16"/>
        </w:rPr>
      </w:pPr>
      <w:hyperlink r:id="rId11" w:history="1">
        <w:r w:rsidR="003B158A" w:rsidRPr="00456139">
          <w:rPr>
            <w:rStyle w:val="Lienhypertexte"/>
            <w:rFonts w:ascii="Calibri" w:hAnsi="Calibri" w:cs="Calibri"/>
            <w:sz w:val="16"/>
            <w:szCs w:val="72"/>
          </w:rPr>
          <w:t>www.tournai-air-club.eu</w:t>
        </w:r>
      </w:hyperlink>
    </w:p>
    <w:p w14:paraId="583125CC" w14:textId="77777777" w:rsidR="003B158A" w:rsidRPr="00456139" w:rsidRDefault="00C358A6" w:rsidP="003B158A">
      <w:pPr>
        <w:pStyle w:val="Sansinterligne"/>
        <w:rPr>
          <w:sz w:val="16"/>
        </w:rPr>
      </w:pPr>
      <w:hyperlink r:id="rId12" w:history="1">
        <w:r w:rsidR="003B158A" w:rsidRPr="00456139">
          <w:rPr>
            <w:rStyle w:val="Lienhypertexte"/>
            <w:rFonts w:ascii="Calibri" w:hAnsi="Calibri" w:cs="Calibri"/>
            <w:sz w:val="16"/>
            <w:szCs w:val="72"/>
          </w:rPr>
          <w:t>stage@tournai-air-club.eu</w:t>
        </w:r>
      </w:hyperlink>
    </w:p>
    <w:p w14:paraId="7083F812" w14:textId="77777777" w:rsidR="003B158A" w:rsidRPr="00456139" w:rsidRDefault="003B158A" w:rsidP="003B158A">
      <w:pPr>
        <w:pStyle w:val="Sansinterligne"/>
      </w:pPr>
    </w:p>
    <w:p w14:paraId="11D0B923" w14:textId="77777777" w:rsidR="003B158A" w:rsidRPr="00456139" w:rsidRDefault="003B158A" w:rsidP="003B158A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158A" w:rsidRPr="00456139" w14:paraId="493201A9" w14:textId="77777777" w:rsidTr="00970CCE">
        <w:tc>
          <w:tcPr>
            <w:tcW w:w="10456" w:type="dxa"/>
          </w:tcPr>
          <w:p w14:paraId="0F5B2B17" w14:textId="77777777" w:rsidR="003B158A" w:rsidRPr="00456139" w:rsidRDefault="003B158A" w:rsidP="003B158A">
            <w:pPr>
              <w:pStyle w:val="Sansinterligne"/>
              <w:jc w:val="center"/>
              <w:rPr>
                <w:sz w:val="48"/>
              </w:rPr>
            </w:pPr>
            <w:r w:rsidRPr="00456139">
              <w:rPr>
                <w:sz w:val="44"/>
                <w:szCs w:val="56"/>
              </w:rPr>
              <w:t>Inscription au stage</w:t>
            </w:r>
            <w:r w:rsidRPr="00456139">
              <w:rPr>
                <w:sz w:val="44"/>
              </w:rPr>
              <w:t xml:space="preserve"> d’été RTAC</w:t>
            </w:r>
          </w:p>
          <w:p w14:paraId="3790CDC0" w14:textId="77777777" w:rsidR="003B158A" w:rsidRPr="00456139" w:rsidRDefault="00F67C41" w:rsidP="003B158A">
            <w:pPr>
              <w:pStyle w:val="Sansinterligne"/>
              <w:jc w:val="center"/>
              <w:rPr>
                <w:b/>
                <w:sz w:val="40"/>
              </w:rPr>
            </w:pPr>
            <w:proofErr w:type="gramStart"/>
            <w:r w:rsidRPr="00F67C41">
              <w:rPr>
                <w:sz w:val="28"/>
                <w:szCs w:val="20"/>
              </w:rPr>
              <w:t>d</w:t>
            </w:r>
            <w:r w:rsidR="003B158A" w:rsidRPr="00F67C41">
              <w:rPr>
                <w:sz w:val="28"/>
                <w:szCs w:val="20"/>
              </w:rPr>
              <w:t>u</w:t>
            </w:r>
            <w:proofErr w:type="gramEnd"/>
            <w:r w:rsidR="003B158A" w:rsidRPr="00F67C41">
              <w:rPr>
                <w:sz w:val="28"/>
                <w:szCs w:val="20"/>
              </w:rPr>
              <w:t xml:space="preserve"> 03 au 08 août 2020</w:t>
            </w:r>
            <w:r w:rsidRPr="00F67C41">
              <w:rPr>
                <w:sz w:val="28"/>
                <w:szCs w:val="20"/>
              </w:rPr>
              <w:t xml:space="preserve"> ou du 02/08/2021 au 07/08/2021</w:t>
            </w:r>
          </w:p>
        </w:tc>
      </w:tr>
    </w:tbl>
    <w:p w14:paraId="1E76921A" w14:textId="77777777" w:rsidR="003B158A" w:rsidRDefault="003B158A" w:rsidP="003B158A">
      <w:pPr>
        <w:pStyle w:val="Sansinterligne"/>
        <w:rPr>
          <w:rFonts w:ascii="Arial" w:hAnsi="Arial" w:cs="Arial"/>
        </w:rPr>
      </w:pPr>
    </w:p>
    <w:p w14:paraId="45CFC3E4" w14:textId="77777777" w:rsidR="003B158A" w:rsidRDefault="003B158A" w:rsidP="003B158A">
      <w:pPr>
        <w:pStyle w:val="Sansinterligne"/>
        <w:rPr>
          <w:rFonts w:ascii="Arial" w:hAnsi="Arial" w:cs="Arial"/>
          <w:b/>
        </w:rPr>
      </w:pPr>
    </w:p>
    <w:p w14:paraId="4E9AD081" w14:textId="77777777" w:rsidR="003B158A" w:rsidRPr="00710F43" w:rsidRDefault="003B158A" w:rsidP="003B158A">
      <w:pPr>
        <w:pStyle w:val="Sansinterligne"/>
        <w:rPr>
          <w:rFonts w:ascii="Arial" w:hAnsi="Arial" w:cs="Arial"/>
          <w:b/>
        </w:rPr>
      </w:pPr>
    </w:p>
    <w:p w14:paraId="243DB411" w14:textId="77777777" w:rsidR="003B158A" w:rsidRPr="00456139" w:rsidRDefault="003B158A" w:rsidP="002B5D25">
      <w:pPr>
        <w:pStyle w:val="Sansinterligne"/>
        <w:spacing w:line="276" w:lineRule="auto"/>
        <w:rPr>
          <w:b/>
        </w:rPr>
      </w:pPr>
      <w:r w:rsidRPr="00456139">
        <w:rPr>
          <w:b/>
        </w:rPr>
        <w:t>Conditions d’admission :</w:t>
      </w:r>
    </w:p>
    <w:p w14:paraId="6E31A36D" w14:textId="77777777" w:rsidR="003B158A" w:rsidRPr="00456139" w:rsidRDefault="003B158A" w:rsidP="002B5D25">
      <w:pPr>
        <w:pStyle w:val="Sansinterligne"/>
        <w:numPr>
          <w:ilvl w:val="0"/>
          <w:numId w:val="7"/>
        </w:numPr>
        <w:spacing w:line="276" w:lineRule="auto"/>
      </w:pPr>
      <w:r w:rsidRPr="00456139">
        <w:t xml:space="preserve">passer une visite médicale certifiant que vous êtes apte à la pratique du vol à voile </w:t>
      </w:r>
    </w:p>
    <w:p w14:paraId="01576FBB" w14:textId="77777777" w:rsidR="003B158A" w:rsidRPr="00456139" w:rsidRDefault="003B158A" w:rsidP="002B5D25">
      <w:pPr>
        <w:pStyle w:val="Sansinterligne"/>
        <w:numPr>
          <w:ilvl w:val="0"/>
          <w:numId w:val="7"/>
        </w:numPr>
        <w:spacing w:line="276" w:lineRule="auto"/>
      </w:pPr>
      <w:r w:rsidRPr="00456139">
        <w:t>âge minimum 14 ans (avec une autorisation signée des parents pour les mineurs d'âge)</w:t>
      </w:r>
    </w:p>
    <w:p w14:paraId="12661867" w14:textId="77777777" w:rsidR="003B158A" w:rsidRPr="00456139" w:rsidRDefault="003B158A" w:rsidP="002B5D25">
      <w:pPr>
        <w:pStyle w:val="Sansinterligne"/>
        <w:numPr>
          <w:ilvl w:val="0"/>
          <w:numId w:val="7"/>
        </w:numPr>
        <w:spacing w:line="276" w:lineRule="auto"/>
        <w:rPr>
          <w:b/>
        </w:rPr>
      </w:pPr>
      <w:r w:rsidRPr="00456139">
        <w:t xml:space="preserve">poids max. autorisé : </w:t>
      </w:r>
      <w:r w:rsidRPr="00456139">
        <w:rPr>
          <w:b/>
        </w:rPr>
        <w:t>100 kg</w:t>
      </w:r>
    </w:p>
    <w:p w14:paraId="71C2D51F" w14:textId="77777777" w:rsidR="003B158A" w:rsidRPr="00456139" w:rsidRDefault="003B158A" w:rsidP="002B5D25">
      <w:pPr>
        <w:pStyle w:val="Sansinterligne"/>
        <w:numPr>
          <w:ilvl w:val="0"/>
          <w:numId w:val="7"/>
        </w:numPr>
        <w:spacing w:line="276" w:lineRule="auto"/>
        <w:rPr>
          <w:b/>
        </w:rPr>
      </w:pPr>
      <w:r w:rsidRPr="00456139">
        <w:rPr>
          <w:b/>
        </w:rPr>
        <w:t xml:space="preserve">pour les candidats PMR : </w:t>
      </w:r>
      <w:r>
        <w:rPr>
          <w:b/>
        </w:rPr>
        <w:t xml:space="preserve">être capable de </w:t>
      </w:r>
      <w:r w:rsidRPr="00456139">
        <w:rPr>
          <w:b/>
        </w:rPr>
        <w:t>monter et</w:t>
      </w:r>
      <w:r>
        <w:rPr>
          <w:b/>
        </w:rPr>
        <w:t xml:space="preserve"> descendre du planeur sans aide</w:t>
      </w:r>
    </w:p>
    <w:p w14:paraId="5A770A52" w14:textId="77777777" w:rsidR="003B158A" w:rsidRPr="00456139" w:rsidRDefault="003B158A" w:rsidP="002B5D25">
      <w:pPr>
        <w:pStyle w:val="Sansinterligne"/>
        <w:numPr>
          <w:ilvl w:val="0"/>
          <w:numId w:val="7"/>
        </w:numPr>
        <w:spacing w:line="276" w:lineRule="auto"/>
      </w:pPr>
      <w:r w:rsidRPr="00456139">
        <w:t xml:space="preserve">payer un droit </w:t>
      </w:r>
      <w:r w:rsidRPr="00C744B7">
        <w:t xml:space="preserve">d'inscription </w:t>
      </w:r>
      <w:r w:rsidRPr="00C744B7">
        <w:rPr>
          <w:b/>
        </w:rPr>
        <w:t>de 400 €*</w:t>
      </w:r>
    </w:p>
    <w:p w14:paraId="23D3DE5B" w14:textId="77777777" w:rsidR="003B158A" w:rsidRDefault="003B158A" w:rsidP="002B5D25">
      <w:pPr>
        <w:pStyle w:val="Sansinterligne"/>
        <w:spacing w:line="276" w:lineRule="auto"/>
      </w:pPr>
    </w:p>
    <w:p w14:paraId="1206187C" w14:textId="77777777" w:rsidR="00D832FC" w:rsidRPr="00456139" w:rsidRDefault="00D832FC" w:rsidP="002B5D25">
      <w:pPr>
        <w:pStyle w:val="Sansinterligne"/>
        <w:spacing w:line="276" w:lineRule="auto"/>
      </w:pPr>
    </w:p>
    <w:p w14:paraId="0EE61535" w14:textId="77777777" w:rsidR="003B158A" w:rsidRPr="00456139" w:rsidRDefault="003B158A" w:rsidP="002B5D25">
      <w:pPr>
        <w:pStyle w:val="Sansinterligne"/>
        <w:spacing w:line="276" w:lineRule="auto"/>
        <w:rPr>
          <w:b/>
        </w:rPr>
      </w:pPr>
      <w:r w:rsidRPr="00456139">
        <w:rPr>
          <w:b/>
        </w:rPr>
        <w:t>Nous vous proposons :</w:t>
      </w:r>
    </w:p>
    <w:p w14:paraId="2BC842A9" w14:textId="77777777" w:rsidR="003B158A" w:rsidRPr="00456139" w:rsidRDefault="003B158A" w:rsidP="002B5D25">
      <w:pPr>
        <w:pStyle w:val="Sansinterligne"/>
        <w:numPr>
          <w:ilvl w:val="0"/>
          <w:numId w:val="8"/>
        </w:numPr>
        <w:spacing w:line="276" w:lineRule="auto"/>
      </w:pPr>
      <w:r w:rsidRPr="00456139">
        <w:t>16 vols avec instructeur</w:t>
      </w:r>
    </w:p>
    <w:p w14:paraId="3CB20DE9" w14:textId="77777777" w:rsidR="003B158A" w:rsidRPr="00456139" w:rsidRDefault="003B158A" w:rsidP="002B5D25">
      <w:pPr>
        <w:pStyle w:val="Sansinterligne"/>
        <w:numPr>
          <w:ilvl w:val="0"/>
          <w:numId w:val="8"/>
        </w:numPr>
        <w:spacing w:line="276" w:lineRule="auto"/>
      </w:pPr>
      <w:r w:rsidRPr="00456139">
        <w:t>un carnet de vol</w:t>
      </w:r>
    </w:p>
    <w:p w14:paraId="15CC662F" w14:textId="77777777" w:rsidR="003B158A" w:rsidRPr="00456139" w:rsidRDefault="003B158A" w:rsidP="002B5D25">
      <w:pPr>
        <w:pStyle w:val="Sansinterligne"/>
        <w:numPr>
          <w:ilvl w:val="0"/>
          <w:numId w:val="8"/>
        </w:numPr>
        <w:spacing w:line="276" w:lineRule="auto"/>
      </w:pPr>
      <w:r w:rsidRPr="00456139">
        <w:t>des cours théoriques les jours de mauvaise météo</w:t>
      </w:r>
    </w:p>
    <w:p w14:paraId="5D78D7F0" w14:textId="77777777" w:rsidR="003B158A" w:rsidRPr="00456139" w:rsidRDefault="003B158A" w:rsidP="002B5D25">
      <w:pPr>
        <w:pStyle w:val="Sansinterligne"/>
        <w:numPr>
          <w:ilvl w:val="0"/>
          <w:numId w:val="8"/>
        </w:numPr>
        <w:spacing w:line="276" w:lineRule="auto"/>
      </w:pPr>
      <w:r w:rsidRPr="00456139">
        <w:t>une assurance « accidents corporels » (voir verso)</w:t>
      </w:r>
    </w:p>
    <w:p w14:paraId="0000FB3E" w14:textId="77777777" w:rsidR="003B158A" w:rsidRDefault="003B158A" w:rsidP="002B5D25">
      <w:pPr>
        <w:pStyle w:val="Sansinterligne"/>
        <w:spacing w:line="276" w:lineRule="auto"/>
      </w:pPr>
    </w:p>
    <w:p w14:paraId="40B31FF6" w14:textId="77777777" w:rsidR="00D832FC" w:rsidRPr="00456139" w:rsidRDefault="00D832FC" w:rsidP="002B5D25">
      <w:pPr>
        <w:pStyle w:val="Sansinterligne"/>
        <w:spacing w:line="276" w:lineRule="auto"/>
      </w:pPr>
    </w:p>
    <w:p w14:paraId="6538CC21" w14:textId="77777777" w:rsidR="009B6C3E" w:rsidRDefault="003B158A" w:rsidP="002B5D25">
      <w:pPr>
        <w:pStyle w:val="Sansinterligne"/>
        <w:spacing w:line="276" w:lineRule="auto"/>
        <w:rPr>
          <w:b/>
        </w:rPr>
      </w:pPr>
      <w:r w:rsidRPr="00456139">
        <w:rPr>
          <w:b/>
        </w:rPr>
        <w:t>Si vous</w:t>
      </w:r>
      <w:r w:rsidR="00D832FC">
        <w:rPr>
          <w:b/>
        </w:rPr>
        <w:t xml:space="preserve"> désirez participer à ce stage</w:t>
      </w:r>
      <w:r w:rsidR="009B6C3E">
        <w:rPr>
          <w:b/>
        </w:rPr>
        <w:t> :</w:t>
      </w:r>
    </w:p>
    <w:p w14:paraId="32DE012D" w14:textId="54D9F10B" w:rsidR="003B158A" w:rsidRPr="00D832FC" w:rsidRDefault="009B6C3E" w:rsidP="009B6C3E">
      <w:pPr>
        <w:pStyle w:val="Sansinterligne"/>
        <w:numPr>
          <w:ilvl w:val="0"/>
          <w:numId w:val="10"/>
        </w:numPr>
        <w:spacing w:line="276" w:lineRule="auto"/>
        <w:rPr>
          <w:b/>
        </w:rPr>
      </w:pPr>
      <w:r>
        <w:rPr>
          <w:b/>
        </w:rPr>
        <w:t>R</w:t>
      </w:r>
      <w:r w:rsidR="003B158A" w:rsidRPr="00456139">
        <w:rPr>
          <w:b/>
        </w:rPr>
        <w:t xml:space="preserve">envoyez le </w:t>
      </w:r>
      <w:r w:rsidR="00D832FC">
        <w:rPr>
          <w:b/>
        </w:rPr>
        <w:t>formulaire en seconde page</w:t>
      </w:r>
      <w:r w:rsidR="00D76179">
        <w:rPr>
          <w:b/>
        </w:rPr>
        <w:t xml:space="preserve">, </w:t>
      </w:r>
      <w:r w:rsidR="003B158A" w:rsidRPr="00456139">
        <w:t>soit :</w:t>
      </w:r>
    </w:p>
    <w:p w14:paraId="09DFF6C4" w14:textId="77777777" w:rsidR="003B158A" w:rsidRDefault="003B158A" w:rsidP="002B5D25">
      <w:pPr>
        <w:pStyle w:val="Sansinterligne"/>
        <w:numPr>
          <w:ilvl w:val="0"/>
          <w:numId w:val="9"/>
        </w:numPr>
        <w:spacing w:line="276" w:lineRule="auto"/>
      </w:pPr>
      <w:r w:rsidRPr="00456139">
        <w:rPr>
          <w:b/>
        </w:rPr>
        <w:t xml:space="preserve">Par email </w:t>
      </w:r>
      <w:r w:rsidRPr="00456139">
        <w:t xml:space="preserve">à l'adresse : </w:t>
      </w:r>
      <w:hyperlink r:id="rId13" w:history="1">
        <w:r w:rsidRPr="00456139">
          <w:rPr>
            <w:rStyle w:val="Lienhypertexte"/>
            <w:rFonts w:ascii="Calibri" w:hAnsi="Calibri" w:cs="Calibri"/>
          </w:rPr>
          <w:t>stage@tournai-air-club.eu</w:t>
        </w:r>
      </w:hyperlink>
    </w:p>
    <w:p w14:paraId="700A6164" w14:textId="77777777" w:rsidR="003B158A" w:rsidRDefault="003B158A" w:rsidP="002B5D25">
      <w:pPr>
        <w:pStyle w:val="Sansinterligne"/>
        <w:numPr>
          <w:ilvl w:val="0"/>
          <w:numId w:val="9"/>
        </w:numPr>
        <w:spacing w:line="276" w:lineRule="auto"/>
      </w:pPr>
      <w:r w:rsidRPr="003B158A">
        <w:rPr>
          <w:b/>
        </w:rPr>
        <w:t>Par courrier</w:t>
      </w:r>
      <w:r w:rsidRPr="00456139">
        <w:t xml:space="preserve"> postal à l’adresse :</w:t>
      </w:r>
    </w:p>
    <w:p w14:paraId="59472F44" w14:textId="77777777" w:rsidR="003B158A" w:rsidRDefault="003B158A" w:rsidP="009B6C3E">
      <w:pPr>
        <w:pStyle w:val="Sansinterligne"/>
        <w:spacing w:line="276" w:lineRule="auto"/>
        <w:ind w:left="720" w:firstLine="360"/>
      </w:pPr>
      <w:r w:rsidRPr="003B158A">
        <w:rPr>
          <w:szCs w:val="28"/>
        </w:rPr>
        <w:t>CORNEILLIE G.</w:t>
      </w:r>
    </w:p>
    <w:p w14:paraId="1AED19F3" w14:textId="77777777" w:rsidR="003B158A" w:rsidRDefault="003B158A" w:rsidP="009B6C3E">
      <w:pPr>
        <w:pStyle w:val="Sansinterligne"/>
        <w:spacing w:line="276" w:lineRule="auto"/>
        <w:ind w:left="720" w:firstLine="360"/>
      </w:pPr>
      <w:r w:rsidRPr="00456139">
        <w:rPr>
          <w:szCs w:val="28"/>
        </w:rPr>
        <w:t>Rue Julien Bouchain, 33</w:t>
      </w:r>
    </w:p>
    <w:p w14:paraId="15093561" w14:textId="77777777" w:rsidR="003B158A" w:rsidRPr="003B158A" w:rsidRDefault="003B158A" w:rsidP="009B6C3E">
      <w:pPr>
        <w:pStyle w:val="Sansinterligne"/>
        <w:spacing w:line="276" w:lineRule="auto"/>
        <w:ind w:left="720" w:firstLine="360"/>
      </w:pPr>
      <w:r w:rsidRPr="00456139">
        <w:rPr>
          <w:szCs w:val="28"/>
        </w:rPr>
        <w:t>7600 PERUWELZ</w:t>
      </w:r>
    </w:p>
    <w:p w14:paraId="1D518343" w14:textId="77777777" w:rsidR="003B158A" w:rsidRDefault="003B158A" w:rsidP="002B5D25">
      <w:pPr>
        <w:pStyle w:val="Sansinterligne"/>
        <w:spacing w:line="276" w:lineRule="auto"/>
        <w:rPr>
          <w:szCs w:val="28"/>
        </w:rPr>
      </w:pPr>
    </w:p>
    <w:p w14:paraId="5B255D95" w14:textId="77777777" w:rsidR="00D832FC" w:rsidRPr="00456139" w:rsidRDefault="00D832FC" w:rsidP="002B5D25">
      <w:pPr>
        <w:pStyle w:val="Sansinterligne"/>
        <w:spacing w:line="276" w:lineRule="auto"/>
        <w:rPr>
          <w:szCs w:val="28"/>
        </w:rPr>
      </w:pPr>
    </w:p>
    <w:p w14:paraId="0DDB3FBD" w14:textId="04C975BC" w:rsidR="009B6C3E" w:rsidRDefault="003B158A" w:rsidP="002B5D25">
      <w:pPr>
        <w:pStyle w:val="Sansinterligne"/>
        <w:numPr>
          <w:ilvl w:val="0"/>
          <w:numId w:val="10"/>
        </w:numPr>
        <w:spacing w:line="360" w:lineRule="auto"/>
      </w:pPr>
      <w:r w:rsidRPr="00456139">
        <w:rPr>
          <w:b/>
        </w:rPr>
        <w:t>Paye</w:t>
      </w:r>
      <w:r w:rsidR="009B6C3E">
        <w:rPr>
          <w:b/>
        </w:rPr>
        <w:t>z</w:t>
      </w:r>
      <w:r w:rsidRPr="00456139">
        <w:rPr>
          <w:b/>
        </w:rPr>
        <w:t xml:space="preserve"> l’acompte de 200 €*</w:t>
      </w:r>
      <w:r w:rsidRPr="00456139">
        <w:t xml:space="preserve"> par virement bancaire au numéro : </w:t>
      </w:r>
      <w:r w:rsidRPr="00456139">
        <w:rPr>
          <w:color w:val="FF0000"/>
        </w:rPr>
        <w:t xml:space="preserve">BE 51 0689 1043 5862 </w:t>
      </w:r>
      <w:r w:rsidRPr="00456139">
        <w:t>du Royal Tournai Air Club avant le 10 juillet avec la mention "stage vol à voile".</w:t>
      </w:r>
    </w:p>
    <w:p w14:paraId="31111280" w14:textId="35A4C9BD" w:rsidR="008C6229" w:rsidRDefault="003B158A" w:rsidP="009B6C3E">
      <w:pPr>
        <w:pStyle w:val="Sansinterligne"/>
        <w:spacing w:line="360" w:lineRule="auto"/>
        <w:ind w:left="720"/>
      </w:pPr>
      <w:r w:rsidRPr="00456139">
        <w:t>Pour le bon déroulement du stage, le</w:t>
      </w:r>
      <w:r w:rsidRPr="009B6C3E">
        <w:rPr>
          <w:b/>
        </w:rPr>
        <w:t xml:space="preserve"> nombre de pilotes admis est limité et seul le paiement donne accès à une réservation</w:t>
      </w:r>
      <w:r w:rsidRPr="00456139">
        <w:t>. Si vous souhaitez plus de renseignements passez nous voir le week-end.</w:t>
      </w:r>
    </w:p>
    <w:p w14:paraId="7C256500" w14:textId="7983BB4F" w:rsidR="008C6229" w:rsidRDefault="008C6229" w:rsidP="00D76179"/>
    <w:p w14:paraId="4CE047E1" w14:textId="49C83211" w:rsidR="008C6229" w:rsidRDefault="008C6229" w:rsidP="009B6C3E">
      <w:pPr>
        <w:pStyle w:val="Sansinterligne"/>
        <w:spacing w:line="360" w:lineRule="auto"/>
        <w:ind w:left="720"/>
      </w:pPr>
    </w:p>
    <w:p w14:paraId="517D6440" w14:textId="413BEFC9" w:rsidR="008C6229" w:rsidRDefault="008C6229" w:rsidP="009B6C3E">
      <w:pPr>
        <w:pStyle w:val="Sansinterligne"/>
        <w:spacing w:line="360" w:lineRule="auto"/>
        <w:ind w:left="720"/>
      </w:pPr>
    </w:p>
    <w:p w14:paraId="73CB97ED" w14:textId="36FE6BA1" w:rsidR="008C6229" w:rsidRPr="009B6C3E" w:rsidRDefault="008C6229" w:rsidP="00D76179">
      <w:pPr>
        <w:pStyle w:val="Sansinterligne"/>
        <w:spacing w:line="360" w:lineRule="auto"/>
      </w:pPr>
    </w:p>
    <w:p w14:paraId="64711E21" w14:textId="728AAD37" w:rsidR="0023302E" w:rsidRPr="007A49AE" w:rsidRDefault="00D76179" w:rsidP="007A49AE">
      <w:pPr>
        <w:pStyle w:val="Titre1"/>
        <w:spacing w:line="240" w:lineRule="auto"/>
        <w:rPr>
          <w:rFonts w:ascii="Helvetica" w:hAnsi="Helvetica" w:cs="Helvetica"/>
          <w:sz w:val="40"/>
          <w:szCs w:val="40"/>
        </w:rPr>
      </w:pPr>
      <w:r>
        <w:rPr>
          <w:noProof/>
          <w:lang w:val="fr-BE" w:eastAsia="fr-BE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DE51D7B" wp14:editId="4DCEB1DD">
                <wp:simplePos x="0" y="0"/>
                <wp:positionH relativeFrom="column">
                  <wp:posOffset>2544445</wp:posOffset>
                </wp:positionH>
                <wp:positionV relativeFrom="paragraph">
                  <wp:posOffset>33020</wp:posOffset>
                </wp:positionV>
                <wp:extent cx="643890" cy="644525"/>
                <wp:effectExtent l="0" t="0" r="3810" b="317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90" cy="644525"/>
                          <a:chOff x="0" y="0"/>
                          <a:chExt cx="643890" cy="644525"/>
                        </a:xfrm>
                      </wpg:grpSpPr>
                      <wps:wsp>
                        <wps:cNvPr id="9" name="Oval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3890" cy="644525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orme libre : Forme 24"/>
                        <wps:cNvSpPr/>
                        <wps:spPr>
                          <a:xfrm>
                            <a:off x="152400" y="166255"/>
                            <a:ext cx="336550" cy="342265"/>
                          </a:xfrm>
                          <a:custGeom>
                            <a:avLst/>
                            <a:gdLst>
                              <a:gd name="connsiteX0" fmla="*/ 3750469 w 3914775"/>
                              <a:gd name="connsiteY0" fmla="*/ 1936909 h 3981450"/>
                              <a:gd name="connsiteX1" fmla="*/ 3588544 w 3914775"/>
                              <a:gd name="connsiteY1" fmla="*/ 2098834 h 3981450"/>
                              <a:gd name="connsiteX2" fmla="*/ 3588544 w 3914775"/>
                              <a:gd name="connsiteY2" fmla="*/ 3438049 h 3981450"/>
                              <a:gd name="connsiteX3" fmla="*/ 3368516 w 3914775"/>
                              <a:gd name="connsiteY3" fmla="*/ 3655219 h 3981450"/>
                              <a:gd name="connsiteX4" fmla="*/ 552926 w 3914775"/>
                              <a:gd name="connsiteY4" fmla="*/ 3655219 h 3981450"/>
                              <a:gd name="connsiteX5" fmla="*/ 330994 w 3914775"/>
                              <a:gd name="connsiteY5" fmla="*/ 3438049 h 3981450"/>
                              <a:gd name="connsiteX6" fmla="*/ 330994 w 3914775"/>
                              <a:gd name="connsiteY6" fmla="*/ 545306 h 3981450"/>
                              <a:gd name="connsiteX7" fmla="*/ 552926 w 3914775"/>
                              <a:gd name="connsiteY7" fmla="*/ 330994 h 3981450"/>
                              <a:gd name="connsiteX8" fmla="*/ 1644491 w 3914775"/>
                              <a:gd name="connsiteY8" fmla="*/ 330994 h 3981450"/>
                              <a:gd name="connsiteX9" fmla="*/ 1806416 w 3914775"/>
                              <a:gd name="connsiteY9" fmla="*/ 169069 h 3981450"/>
                              <a:gd name="connsiteX10" fmla="*/ 1644491 w 3914775"/>
                              <a:gd name="connsiteY10" fmla="*/ 7144 h 3981450"/>
                              <a:gd name="connsiteX11" fmla="*/ 552926 w 3914775"/>
                              <a:gd name="connsiteY11" fmla="*/ 7144 h 3981450"/>
                              <a:gd name="connsiteX12" fmla="*/ 7144 w 3914775"/>
                              <a:gd name="connsiteY12" fmla="*/ 545306 h 3981450"/>
                              <a:gd name="connsiteX13" fmla="*/ 7144 w 3914775"/>
                              <a:gd name="connsiteY13" fmla="*/ 3438049 h 3981450"/>
                              <a:gd name="connsiteX14" fmla="*/ 552926 w 3914775"/>
                              <a:gd name="connsiteY14" fmla="*/ 3979069 h 3981450"/>
                              <a:gd name="connsiteX15" fmla="*/ 3368516 w 3914775"/>
                              <a:gd name="connsiteY15" fmla="*/ 3979069 h 3981450"/>
                              <a:gd name="connsiteX16" fmla="*/ 3912394 w 3914775"/>
                              <a:gd name="connsiteY16" fmla="*/ 3438049 h 3981450"/>
                              <a:gd name="connsiteX17" fmla="*/ 3912394 w 3914775"/>
                              <a:gd name="connsiteY17" fmla="*/ 2098834 h 3981450"/>
                              <a:gd name="connsiteX18" fmla="*/ 3750469 w 3914775"/>
                              <a:gd name="connsiteY18" fmla="*/ 1936909 h 398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14775" h="3981450">
                                <a:moveTo>
                                  <a:pt x="3750469" y="1936909"/>
                                </a:moveTo>
                                <a:cubicBezTo>
                                  <a:pt x="3660934" y="1936909"/>
                                  <a:pt x="3588544" y="2009299"/>
                                  <a:pt x="3588544" y="2098834"/>
                                </a:cubicBezTo>
                                <a:lnTo>
                                  <a:pt x="3588544" y="3438049"/>
                                </a:lnTo>
                                <a:cubicBezTo>
                                  <a:pt x="3588544" y="3559016"/>
                                  <a:pt x="3488531" y="3655219"/>
                                  <a:pt x="3368516" y="3655219"/>
                                </a:cubicBezTo>
                                <a:lnTo>
                                  <a:pt x="552926" y="3655219"/>
                                </a:lnTo>
                                <a:cubicBezTo>
                                  <a:pt x="431959" y="3655219"/>
                                  <a:pt x="330994" y="3559016"/>
                                  <a:pt x="330994" y="3438049"/>
                                </a:cubicBezTo>
                                <a:lnTo>
                                  <a:pt x="330994" y="545306"/>
                                </a:lnTo>
                                <a:cubicBezTo>
                                  <a:pt x="330994" y="424339"/>
                                  <a:pt x="431959" y="330994"/>
                                  <a:pt x="552926" y="330994"/>
                                </a:cubicBezTo>
                                <a:lnTo>
                                  <a:pt x="1644491" y="330994"/>
                                </a:lnTo>
                                <a:cubicBezTo>
                                  <a:pt x="1734026" y="330994"/>
                                  <a:pt x="1806416" y="258604"/>
                                  <a:pt x="1806416" y="169069"/>
                                </a:cubicBezTo>
                                <a:cubicBezTo>
                                  <a:pt x="1806416" y="79534"/>
                                  <a:pt x="1734026" y="7144"/>
                                  <a:pt x="1644491" y="7144"/>
                                </a:cubicBezTo>
                                <a:lnTo>
                                  <a:pt x="552926" y="7144"/>
                                </a:lnTo>
                                <a:cubicBezTo>
                                  <a:pt x="253841" y="7144"/>
                                  <a:pt x="7144" y="246221"/>
                                  <a:pt x="7144" y="545306"/>
                                </a:cubicBezTo>
                                <a:lnTo>
                                  <a:pt x="7144" y="3438049"/>
                                </a:lnTo>
                                <a:cubicBezTo>
                                  <a:pt x="7144" y="3737134"/>
                                  <a:pt x="253841" y="3979069"/>
                                  <a:pt x="552926" y="3979069"/>
                                </a:cubicBezTo>
                                <a:lnTo>
                                  <a:pt x="3368516" y="3979069"/>
                                </a:lnTo>
                                <a:cubicBezTo>
                                  <a:pt x="3667601" y="3979069"/>
                                  <a:pt x="3912394" y="3738086"/>
                                  <a:pt x="3912394" y="3438049"/>
                                </a:cubicBezTo>
                                <a:lnTo>
                                  <a:pt x="3912394" y="2098834"/>
                                </a:lnTo>
                                <a:cubicBezTo>
                                  <a:pt x="3912394" y="2010251"/>
                                  <a:pt x="3840004" y="1936909"/>
                                  <a:pt x="3750469" y="19369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25"/>
                        <wps:cNvSpPr/>
                        <wps:spPr>
                          <a:xfrm>
                            <a:off x="263237" y="145473"/>
                            <a:ext cx="246380" cy="248920"/>
                          </a:xfrm>
                          <a:custGeom>
                            <a:avLst/>
                            <a:gdLst>
                              <a:gd name="connsiteX0" fmla="*/ 2471711 w 2867025"/>
                              <a:gd name="connsiteY0" fmla="*/ 141446 h 2895600"/>
                              <a:gd name="connsiteX1" fmla="*/ 2154528 w 2867025"/>
                              <a:gd name="connsiteY1" fmla="*/ 7144 h 2895600"/>
                              <a:gd name="connsiteX2" fmla="*/ 1836393 w 2867025"/>
                              <a:gd name="connsiteY2" fmla="*/ 138589 h 2895600"/>
                              <a:gd name="connsiteX3" fmla="*/ 380973 w 2867025"/>
                              <a:gd name="connsiteY3" fmla="*/ 1594009 h 2895600"/>
                              <a:gd name="connsiteX4" fmla="*/ 266673 w 2867025"/>
                              <a:gd name="connsiteY4" fmla="*/ 1789271 h 2895600"/>
                              <a:gd name="connsiteX5" fmla="*/ 13308 w 2867025"/>
                              <a:gd name="connsiteY5" fmla="*/ 2686526 h 2895600"/>
                              <a:gd name="connsiteX6" fmla="*/ 56171 w 2867025"/>
                              <a:gd name="connsiteY6" fmla="*/ 2846546 h 2895600"/>
                              <a:gd name="connsiteX7" fmla="*/ 169518 w 2867025"/>
                              <a:gd name="connsiteY7" fmla="*/ 2892266 h 2895600"/>
                              <a:gd name="connsiteX8" fmla="*/ 217143 w 2867025"/>
                              <a:gd name="connsiteY8" fmla="*/ 2884646 h 2895600"/>
                              <a:gd name="connsiteX9" fmla="*/ 1089633 w 2867025"/>
                              <a:gd name="connsiteY9" fmla="*/ 2616041 h 2895600"/>
                              <a:gd name="connsiteX10" fmla="*/ 1274418 w 2867025"/>
                              <a:gd name="connsiteY10" fmla="*/ 2504599 h 2895600"/>
                              <a:gd name="connsiteX11" fmla="*/ 1274418 w 2867025"/>
                              <a:gd name="connsiteY11" fmla="*/ 2504599 h 2895600"/>
                              <a:gd name="connsiteX12" fmla="*/ 2735553 w 2867025"/>
                              <a:gd name="connsiteY12" fmla="*/ 1043464 h 2895600"/>
                              <a:gd name="connsiteX13" fmla="*/ 2738411 w 2867025"/>
                              <a:gd name="connsiteY13" fmla="*/ 412909 h 2895600"/>
                              <a:gd name="connsiteX14" fmla="*/ 2471711 w 2867025"/>
                              <a:gd name="connsiteY14" fmla="*/ 141446 h 2895600"/>
                              <a:gd name="connsiteX15" fmla="*/ 1747811 w 2867025"/>
                              <a:gd name="connsiteY15" fmla="*/ 685324 h 2895600"/>
                              <a:gd name="connsiteX16" fmla="*/ 2187866 w 2867025"/>
                              <a:gd name="connsiteY16" fmla="*/ 1134904 h 2895600"/>
                              <a:gd name="connsiteX17" fmla="*/ 2080233 w 2867025"/>
                              <a:gd name="connsiteY17" fmla="*/ 1242536 h 2895600"/>
                              <a:gd name="connsiteX18" fmla="*/ 1640178 w 2867025"/>
                              <a:gd name="connsiteY18" fmla="*/ 792956 h 2895600"/>
                              <a:gd name="connsiteX19" fmla="*/ 1747811 w 2867025"/>
                              <a:gd name="connsiteY19" fmla="*/ 685324 h 2895600"/>
                              <a:gd name="connsiteX20" fmla="*/ 1044866 w 2867025"/>
                              <a:gd name="connsiteY20" fmla="*/ 2276951 h 2895600"/>
                              <a:gd name="connsiteX21" fmla="*/ 993431 w 2867025"/>
                              <a:gd name="connsiteY21" fmla="*/ 2307431 h 2895600"/>
                              <a:gd name="connsiteX22" fmla="*/ 404786 w 2867025"/>
                              <a:gd name="connsiteY22" fmla="*/ 2488406 h 2895600"/>
                              <a:gd name="connsiteX23" fmla="*/ 577188 w 2867025"/>
                              <a:gd name="connsiteY23" fmla="*/ 1876901 h 2895600"/>
                              <a:gd name="connsiteX24" fmla="*/ 608621 w 2867025"/>
                              <a:gd name="connsiteY24" fmla="*/ 1822609 h 2895600"/>
                              <a:gd name="connsiteX25" fmla="*/ 1409673 w 2867025"/>
                              <a:gd name="connsiteY25" fmla="*/ 1021556 h 2895600"/>
                              <a:gd name="connsiteX26" fmla="*/ 1849728 w 2867025"/>
                              <a:gd name="connsiteY26" fmla="*/ 1471136 h 2895600"/>
                              <a:gd name="connsiteX27" fmla="*/ 1044866 w 2867025"/>
                              <a:gd name="connsiteY27" fmla="*/ 2276951 h 2895600"/>
                              <a:gd name="connsiteX28" fmla="*/ 2506953 w 2867025"/>
                              <a:gd name="connsiteY28" fmla="*/ 814864 h 2895600"/>
                              <a:gd name="connsiteX29" fmla="*/ 2416466 w 2867025"/>
                              <a:gd name="connsiteY29" fmla="*/ 905351 h 2895600"/>
                              <a:gd name="connsiteX30" fmla="*/ 1976411 w 2867025"/>
                              <a:gd name="connsiteY30" fmla="*/ 455771 h 2895600"/>
                              <a:gd name="connsiteX31" fmla="*/ 2064041 w 2867025"/>
                              <a:gd name="connsiteY31" fmla="*/ 369094 h 2895600"/>
                              <a:gd name="connsiteX32" fmla="*/ 2151671 w 2867025"/>
                              <a:gd name="connsiteY32" fmla="*/ 333851 h 2895600"/>
                              <a:gd name="connsiteX33" fmla="*/ 2152624 w 2867025"/>
                              <a:gd name="connsiteY33" fmla="*/ 333851 h 2895600"/>
                              <a:gd name="connsiteX34" fmla="*/ 2240253 w 2867025"/>
                              <a:gd name="connsiteY34" fmla="*/ 370046 h 2895600"/>
                              <a:gd name="connsiteX35" fmla="*/ 2506953 w 2867025"/>
                              <a:gd name="connsiteY35" fmla="*/ 641509 h 2895600"/>
                              <a:gd name="connsiteX36" fmla="*/ 2506953 w 2867025"/>
                              <a:gd name="connsiteY36" fmla="*/ 814864 h 289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2867025" h="2895600">
                                <a:moveTo>
                                  <a:pt x="2471711" y="141446"/>
                                </a:moveTo>
                                <a:cubicBezTo>
                                  <a:pt x="2386938" y="55721"/>
                                  <a:pt x="2274543" y="8096"/>
                                  <a:pt x="2154528" y="7144"/>
                                </a:cubicBezTo>
                                <a:cubicBezTo>
                                  <a:pt x="2034513" y="7144"/>
                                  <a:pt x="1921166" y="52864"/>
                                  <a:pt x="1836393" y="138589"/>
                                </a:cubicBezTo>
                                <a:lnTo>
                                  <a:pt x="380973" y="1594009"/>
                                </a:lnTo>
                                <a:cubicBezTo>
                                  <a:pt x="326681" y="1648301"/>
                                  <a:pt x="287628" y="1715929"/>
                                  <a:pt x="266673" y="1789271"/>
                                </a:cubicBezTo>
                                <a:lnTo>
                                  <a:pt x="13308" y="2686526"/>
                                </a:lnTo>
                                <a:cubicBezTo>
                                  <a:pt x="-2884" y="2743676"/>
                                  <a:pt x="13308" y="2804636"/>
                                  <a:pt x="56171" y="2846546"/>
                                </a:cubicBezTo>
                                <a:cubicBezTo>
                                  <a:pt x="86651" y="2876074"/>
                                  <a:pt x="127608" y="2892266"/>
                                  <a:pt x="169518" y="2892266"/>
                                </a:cubicBezTo>
                                <a:cubicBezTo>
                                  <a:pt x="185711" y="2892266"/>
                                  <a:pt x="201903" y="2890361"/>
                                  <a:pt x="217143" y="2884646"/>
                                </a:cubicBezTo>
                                <a:lnTo>
                                  <a:pt x="1089633" y="2616041"/>
                                </a:lnTo>
                                <a:cubicBezTo>
                                  <a:pt x="1159166" y="2595086"/>
                                  <a:pt x="1222983" y="2556034"/>
                                  <a:pt x="1274418" y="2504599"/>
                                </a:cubicBezTo>
                                <a:lnTo>
                                  <a:pt x="1274418" y="2504599"/>
                                </a:lnTo>
                                <a:lnTo>
                                  <a:pt x="2735553" y="1043464"/>
                                </a:lnTo>
                                <a:cubicBezTo>
                                  <a:pt x="2908909" y="870109"/>
                                  <a:pt x="2909861" y="588169"/>
                                  <a:pt x="2738411" y="412909"/>
                                </a:cubicBezTo>
                                <a:lnTo>
                                  <a:pt x="2471711" y="141446"/>
                                </a:lnTo>
                                <a:close/>
                                <a:moveTo>
                                  <a:pt x="1747811" y="685324"/>
                                </a:moveTo>
                                <a:lnTo>
                                  <a:pt x="2187866" y="1134904"/>
                                </a:lnTo>
                                <a:lnTo>
                                  <a:pt x="2080233" y="1242536"/>
                                </a:lnTo>
                                <a:lnTo>
                                  <a:pt x="1640178" y="792956"/>
                                </a:lnTo>
                                <a:lnTo>
                                  <a:pt x="1747811" y="685324"/>
                                </a:lnTo>
                                <a:close/>
                                <a:moveTo>
                                  <a:pt x="1044866" y="2276951"/>
                                </a:moveTo>
                                <a:cubicBezTo>
                                  <a:pt x="1030578" y="2291239"/>
                                  <a:pt x="1013433" y="2301716"/>
                                  <a:pt x="993431" y="2307431"/>
                                </a:cubicBezTo>
                                <a:lnTo>
                                  <a:pt x="404786" y="2488406"/>
                                </a:lnTo>
                                <a:lnTo>
                                  <a:pt x="577188" y="1876901"/>
                                </a:lnTo>
                                <a:cubicBezTo>
                                  <a:pt x="582903" y="1856899"/>
                                  <a:pt x="594333" y="1837849"/>
                                  <a:pt x="608621" y="1822609"/>
                                </a:cubicBezTo>
                                <a:lnTo>
                                  <a:pt x="1409673" y="1021556"/>
                                </a:lnTo>
                                <a:lnTo>
                                  <a:pt x="1849728" y="1471136"/>
                                </a:lnTo>
                                <a:lnTo>
                                  <a:pt x="1044866" y="2276951"/>
                                </a:lnTo>
                                <a:close/>
                                <a:moveTo>
                                  <a:pt x="2506953" y="814864"/>
                                </a:moveTo>
                                <a:lnTo>
                                  <a:pt x="2416466" y="905351"/>
                                </a:lnTo>
                                <a:lnTo>
                                  <a:pt x="1976411" y="455771"/>
                                </a:lnTo>
                                <a:lnTo>
                                  <a:pt x="2064041" y="369094"/>
                                </a:lnTo>
                                <a:cubicBezTo>
                                  <a:pt x="2087853" y="345281"/>
                                  <a:pt x="2118334" y="333851"/>
                                  <a:pt x="2151671" y="333851"/>
                                </a:cubicBezTo>
                                <a:cubicBezTo>
                                  <a:pt x="2151671" y="333851"/>
                                  <a:pt x="2151671" y="333851"/>
                                  <a:pt x="2152624" y="333851"/>
                                </a:cubicBezTo>
                                <a:cubicBezTo>
                                  <a:pt x="2185961" y="333851"/>
                                  <a:pt x="2217393" y="346234"/>
                                  <a:pt x="2240253" y="370046"/>
                                </a:cubicBezTo>
                                <a:lnTo>
                                  <a:pt x="2506953" y="641509"/>
                                </a:lnTo>
                                <a:cubicBezTo>
                                  <a:pt x="2554578" y="689134"/>
                                  <a:pt x="2554578" y="767239"/>
                                  <a:pt x="2506953" y="814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552374" id="Groupe 13" o:spid="_x0000_s1026" style="position:absolute;margin-left:200.35pt;margin-top:2.6pt;width:50.7pt;height:50.75pt;z-index:251673600;mso-width-relative:margin;mso-height-relative:margin" coordsize="6438,6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">
                <v:oval id="Ovale 22" o:spid="_x0000_s1027" alt="&quot;&quot;" style="position:absolute;width:6438;height:6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" fillcolor="#17365d [2415]" stroked="f" strokeweight="1pt">
                  <v:fill opacity="15677f"/>
                </v:oval>
                <v:shape id="Forme libre : Forme 24" o:spid="_x0000_s1028" style="position:absolute;left:1524;top:1662;width:3365;height:3423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color="#17365d [2415]" stroked="f">
                  <v:stroke joinstyle="miter"/>
                  <v:path arrowok="t" o:connecttype="custom" o:connectlocs="322425,166506;308504,180426;308504,295552;289589,314221;47535,314221;28455,295552;28455,46877;47535,28454;141376,28454;155296,14534;141376,614;47535,614;614,46877;614,295552;47535,342060;289589,342060;336345,295552;336345,180426;322425,166506" o:connectangles="0,0,0,0,0,0,0,0,0,0,0,0,0,0,0,0,0,0,0"/>
                </v:shape>
                <v:shape id="Forme libre : Forme 25" o:spid="_x0000_s1029" style="position:absolute;left:2632;top:1454;width:2464;height:2489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color="#17365d [2415]" stroked="f">
                  <v:stroke joinstyle="miter"/>
                  <v:path arrowok="t" o:connecttype="custom" o:connectlocs="212408,12159;185151,614;157812,11914;32739,137029;22917,153815;1144,230947;4827,244703;14568,248633;18660,247978;93638,224888;109518,215308;109518,215308;235082,89701;235327,35496;212408,12159;150199,58914;188016,97562;178766,106814;140950,68166;150199,58914;89791,195738;85371,198358;34786,213916;49601,161348;52302,156680;121141,87818;158958,126466;89791,195738;215437,70050;207661,77828;169844,39180;177375,31729;184906,28699;184987,28699;192518,31811;215437,55147;215437,70050" o:connectangles="0,0,0,0,0,0,0,0,0,0,0,0,0,0,0,0,0,0,0,0,0,0,0,0,0,0,0,0,0,0,0,0,0,0,0,0,0"/>
                </v:shape>
              </v:group>
            </w:pict>
          </mc:Fallback>
        </mc:AlternateContent>
      </w:r>
      <w:r w:rsidR="007A49AE">
        <w:rPr>
          <w:noProof/>
          <w:lang w:val="fr-BE" w:eastAsia="fr-BE"/>
        </w:rPr>
        <w:drawing>
          <wp:anchor distT="0" distB="0" distL="114300" distR="114300" simplePos="0" relativeHeight="251653120" behindDoc="1" locked="0" layoutInCell="1" allowOverlap="1" wp14:anchorId="6B48DB9D" wp14:editId="7B19EF9B">
            <wp:simplePos x="0" y="0"/>
            <wp:positionH relativeFrom="margin">
              <wp:posOffset>0</wp:posOffset>
            </wp:positionH>
            <wp:positionV relativeFrom="paragraph">
              <wp:posOffset>-203142</wp:posOffset>
            </wp:positionV>
            <wp:extent cx="1789430" cy="1073150"/>
            <wp:effectExtent l="0" t="0" r="127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RTAC-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9AE">
        <w:rPr>
          <w:noProof/>
          <w:lang w:val="fr-BE" w:eastAsia="fr-BE"/>
        </w:rPr>
        <w:t xml:space="preserve"> </w:t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>
        <w:rPr>
          <w:noProof/>
          <w:lang w:val="fr-BE" w:eastAsia="fr-BE"/>
        </w:rPr>
        <w:tab/>
      </w:r>
      <w:r w:rsidR="007A49AE" w:rsidRPr="007A49AE">
        <w:rPr>
          <w:rFonts w:ascii="Helvetica" w:hAnsi="Helvetica" w:cs="Helvetica"/>
          <w:noProof/>
          <w:sz w:val="40"/>
          <w:szCs w:val="40"/>
          <w:lang w:val="fr-BE" w:eastAsia="fr-BE"/>
        </w:rPr>
        <w:t>Formulaire d’inscription</w:t>
      </w:r>
    </w:p>
    <w:p w14:paraId="629DC5AE" w14:textId="05771906" w:rsidR="00B862E3" w:rsidRPr="007A49AE" w:rsidRDefault="007A49AE" w:rsidP="007A49AE">
      <w:pPr>
        <w:pStyle w:val="Titre1"/>
        <w:spacing w:line="240" w:lineRule="auto"/>
        <w:rPr>
          <w:rFonts w:ascii="Helvetica" w:hAnsi="Helvetica" w:cs="Helvetica"/>
          <w:sz w:val="40"/>
          <w:szCs w:val="40"/>
        </w:rPr>
      </w:pP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</w:r>
      <w:r w:rsidRPr="007A49AE">
        <w:rPr>
          <w:rFonts w:ascii="Helvetica" w:hAnsi="Helvetica" w:cs="Helvetica"/>
          <w:sz w:val="40"/>
          <w:szCs w:val="40"/>
        </w:rPr>
        <w:tab/>
        <w:t>Stage RTAC 2021</w:t>
      </w:r>
    </w:p>
    <w:p w14:paraId="59B5A16A" w14:textId="1485DB6A" w:rsidR="00CA1AAE" w:rsidRDefault="00CA1AAE" w:rsidP="00565201">
      <w:pPr>
        <w:pStyle w:val="Titre1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83BA3" wp14:editId="191A5C2E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835140" cy="91440"/>
                <wp:effectExtent l="0" t="0" r="3810" b="38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91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E837D" id="Rectangle 14" o:spid="_x0000_s1026" style="position:absolute;margin-left:487pt;margin-top:18.95pt;width:538.2pt;height:7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" fillcolor="#17365d [2415]" stroked="f" strokeweight="1pt">
                <w10:wrap anchorx="margin"/>
              </v:rect>
            </w:pict>
          </mc:Fallback>
        </mc:AlternateContent>
      </w:r>
    </w:p>
    <w:p w14:paraId="27FE4D5B" w14:textId="66487E56" w:rsidR="00565201" w:rsidRDefault="0087799E" w:rsidP="00565201">
      <w:pPr>
        <w:pStyle w:val="Titre1"/>
      </w:pPr>
      <w:r>
        <w:t>Vos données</w:t>
      </w:r>
    </w:p>
    <w:p w14:paraId="56E26AE3" w14:textId="77777777" w:rsidR="008C6229" w:rsidRPr="008C6229" w:rsidRDefault="008C6229" w:rsidP="008C6229">
      <w:pPr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977"/>
        <w:gridCol w:w="2745"/>
        <w:gridCol w:w="2758"/>
        <w:gridCol w:w="2238"/>
      </w:tblGrid>
      <w:tr w:rsidR="00FD35A6" w:rsidRPr="00FF3323" w14:paraId="2BFD104B" w14:textId="77777777" w:rsidTr="008C6229">
        <w:trPr>
          <w:trHeight w:val="333"/>
        </w:trPr>
        <w:tc>
          <w:tcPr>
            <w:tcW w:w="2977" w:type="dxa"/>
            <w:shd w:val="clear" w:color="auto" w:fill="E7E7E7" w:themeFill="accent6" w:themeFillTint="33"/>
            <w:vAlign w:val="center"/>
          </w:tcPr>
          <w:p w14:paraId="61EA5A79" w14:textId="77777777" w:rsidR="00FD35A6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Prénom :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769DB98F" w14:textId="4DC4670A" w:rsidR="00FD35A6" w:rsidRPr="00FF3323" w:rsidRDefault="00FD35A6" w:rsidP="008C6229"/>
        </w:tc>
        <w:tc>
          <w:tcPr>
            <w:tcW w:w="2758" w:type="dxa"/>
            <w:shd w:val="clear" w:color="auto" w:fill="E8E8E8" w:themeFill="accent4"/>
            <w:vAlign w:val="center"/>
          </w:tcPr>
          <w:p w14:paraId="1BE4887B" w14:textId="77777777" w:rsidR="00FD35A6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Nom :</w:t>
            </w:r>
          </w:p>
        </w:tc>
        <w:tc>
          <w:tcPr>
            <w:tcW w:w="2238" w:type="dxa"/>
            <w:shd w:val="clear" w:color="auto" w:fill="FFFFFF" w:themeFill="background1"/>
          </w:tcPr>
          <w:p w14:paraId="29548EF5" w14:textId="77777777" w:rsidR="00FD35A6" w:rsidRPr="00FF3323" w:rsidRDefault="00FD35A6" w:rsidP="00FD35A6"/>
        </w:tc>
      </w:tr>
      <w:tr w:rsidR="009B6C3E" w:rsidRPr="008C6229" w14:paraId="3846F669" w14:textId="77777777" w:rsidTr="008C6229">
        <w:trPr>
          <w:gridAfter w:val="2"/>
          <w:wAfter w:w="4996" w:type="dxa"/>
          <w:trHeight w:val="333"/>
        </w:trPr>
        <w:tc>
          <w:tcPr>
            <w:tcW w:w="2977" w:type="dxa"/>
            <w:shd w:val="clear" w:color="auto" w:fill="E7E7E7" w:themeFill="accent6" w:themeFillTint="33"/>
            <w:vAlign w:val="center"/>
          </w:tcPr>
          <w:p w14:paraId="273E846D" w14:textId="1FBCBC63" w:rsidR="009B6C3E" w:rsidRPr="008C6229" w:rsidRDefault="009B6C3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Date de naissance :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246B0385" w14:textId="77777777" w:rsidR="009B6C3E" w:rsidRPr="00FF3323" w:rsidRDefault="009B6C3E" w:rsidP="008C6229"/>
        </w:tc>
      </w:tr>
      <w:tr w:rsidR="00FD35A6" w:rsidRPr="00FF3323" w14:paraId="34E4411F" w14:textId="77777777" w:rsidTr="008C6229">
        <w:trPr>
          <w:trHeight w:val="333"/>
        </w:trPr>
        <w:tc>
          <w:tcPr>
            <w:tcW w:w="2977" w:type="dxa"/>
            <w:shd w:val="clear" w:color="auto" w:fill="E7E7E7" w:themeFill="accent6" w:themeFillTint="33"/>
            <w:vAlign w:val="center"/>
          </w:tcPr>
          <w:p w14:paraId="2084B2FA" w14:textId="77777777" w:rsidR="00FD35A6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Adresse :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1DD2E023" w14:textId="74D8DD49" w:rsidR="00FD35A6" w:rsidRPr="00FF3323" w:rsidRDefault="00FD35A6" w:rsidP="008C6229"/>
        </w:tc>
        <w:tc>
          <w:tcPr>
            <w:tcW w:w="2758" w:type="dxa"/>
            <w:shd w:val="clear" w:color="auto" w:fill="E8E8E8" w:themeFill="accent4"/>
            <w:vAlign w:val="center"/>
          </w:tcPr>
          <w:p w14:paraId="3DED64D9" w14:textId="77777777" w:rsidR="00FD35A6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Numéro :</w:t>
            </w:r>
          </w:p>
        </w:tc>
        <w:tc>
          <w:tcPr>
            <w:tcW w:w="2238" w:type="dxa"/>
            <w:shd w:val="clear" w:color="auto" w:fill="FFFFFF" w:themeFill="background1"/>
          </w:tcPr>
          <w:p w14:paraId="5742B345" w14:textId="77777777" w:rsidR="00FD35A6" w:rsidRPr="00FF3323" w:rsidRDefault="00FD35A6" w:rsidP="00FD35A6"/>
        </w:tc>
      </w:tr>
      <w:tr w:rsidR="0087799E" w:rsidRPr="00FF3323" w14:paraId="1E843C48" w14:textId="77777777" w:rsidTr="008C6229">
        <w:trPr>
          <w:trHeight w:val="324"/>
        </w:trPr>
        <w:tc>
          <w:tcPr>
            <w:tcW w:w="2977" w:type="dxa"/>
            <w:shd w:val="clear" w:color="auto" w:fill="E7E7E7" w:themeFill="accent6" w:themeFillTint="33"/>
            <w:vAlign w:val="center"/>
          </w:tcPr>
          <w:p w14:paraId="33A3210C" w14:textId="1E8931AE" w:rsidR="0087799E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Code postal :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14379A96" w14:textId="59DD5EBF" w:rsidR="0087799E" w:rsidRPr="00FF3323" w:rsidRDefault="0087799E" w:rsidP="008C6229"/>
        </w:tc>
        <w:tc>
          <w:tcPr>
            <w:tcW w:w="2758" w:type="dxa"/>
            <w:shd w:val="clear" w:color="auto" w:fill="E8E8E8" w:themeFill="accent4"/>
            <w:vAlign w:val="center"/>
          </w:tcPr>
          <w:p w14:paraId="34321C13" w14:textId="77777777" w:rsidR="0087799E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Localité :</w:t>
            </w:r>
          </w:p>
        </w:tc>
        <w:tc>
          <w:tcPr>
            <w:tcW w:w="2238" w:type="dxa"/>
            <w:shd w:val="clear" w:color="auto" w:fill="FFFFFF" w:themeFill="background1"/>
          </w:tcPr>
          <w:p w14:paraId="016BC57F" w14:textId="77777777" w:rsidR="0087799E" w:rsidRPr="00FF3323" w:rsidRDefault="0087799E" w:rsidP="0087799E"/>
        </w:tc>
      </w:tr>
      <w:tr w:rsidR="0087799E" w:rsidRPr="00FF3323" w14:paraId="002080E6" w14:textId="77777777" w:rsidTr="008C6229">
        <w:trPr>
          <w:trHeight w:val="333"/>
        </w:trPr>
        <w:tc>
          <w:tcPr>
            <w:tcW w:w="2977" w:type="dxa"/>
            <w:shd w:val="clear" w:color="auto" w:fill="E7E7E7" w:themeFill="accent6" w:themeFillTint="33"/>
            <w:vAlign w:val="center"/>
          </w:tcPr>
          <w:p w14:paraId="520950E7" w14:textId="2A194054" w:rsidR="0087799E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Adresse email :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4A717C7B" w14:textId="07A6FB21" w:rsidR="0087799E" w:rsidRPr="00FF3323" w:rsidRDefault="0087799E" w:rsidP="008C6229"/>
        </w:tc>
        <w:tc>
          <w:tcPr>
            <w:tcW w:w="2758" w:type="dxa"/>
            <w:shd w:val="clear" w:color="auto" w:fill="E8E8E8" w:themeFill="accent4"/>
            <w:vAlign w:val="center"/>
          </w:tcPr>
          <w:p w14:paraId="7EC152A5" w14:textId="77777777" w:rsidR="0087799E" w:rsidRPr="008C6229" w:rsidRDefault="0087799E" w:rsidP="00D302A3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Téléphone :</w:t>
            </w:r>
          </w:p>
        </w:tc>
        <w:tc>
          <w:tcPr>
            <w:tcW w:w="2238" w:type="dxa"/>
            <w:shd w:val="clear" w:color="auto" w:fill="FFFFFF" w:themeFill="background1"/>
          </w:tcPr>
          <w:p w14:paraId="598C8D95" w14:textId="77777777" w:rsidR="0087799E" w:rsidRPr="00FF3323" w:rsidRDefault="0087799E" w:rsidP="0087799E"/>
        </w:tc>
      </w:tr>
      <w:tr w:rsidR="009B6C3E" w:rsidRPr="00FF3323" w14:paraId="5DEF3AD8" w14:textId="77777777" w:rsidTr="008C6229">
        <w:trPr>
          <w:gridAfter w:val="2"/>
          <w:wAfter w:w="4996" w:type="dxa"/>
          <w:trHeight w:val="333"/>
        </w:trPr>
        <w:tc>
          <w:tcPr>
            <w:tcW w:w="2977" w:type="dxa"/>
            <w:shd w:val="clear" w:color="auto" w:fill="E7E7E7" w:themeFill="accent6" w:themeFillTint="33"/>
            <w:vAlign w:val="center"/>
          </w:tcPr>
          <w:p w14:paraId="52E9F58C" w14:textId="17E68A7B" w:rsidR="009B6C3E" w:rsidRPr="008C6229" w:rsidRDefault="009B6C3E" w:rsidP="009B6C3E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sz w:val="20"/>
                <w:szCs w:val="24"/>
              </w:rPr>
              <w:t>Poids :</w:t>
            </w:r>
          </w:p>
          <w:p w14:paraId="0664D657" w14:textId="747DCE0E" w:rsidR="009B6C3E" w:rsidRDefault="009B6C3E" w:rsidP="009B6C3E">
            <w:pPr>
              <w:pStyle w:val="tiquettes"/>
            </w:pPr>
            <w:r w:rsidRPr="008C6229">
              <w:rPr>
                <w:rFonts w:ascii="Calibri" w:hAnsi="Calibri" w:cs="Calibri"/>
                <w:i/>
                <w:szCs w:val="24"/>
              </w:rPr>
              <w:t>Afin que nous puissions correctement régler le centrage du planeur.</w:t>
            </w:r>
          </w:p>
        </w:tc>
        <w:tc>
          <w:tcPr>
            <w:tcW w:w="2745" w:type="dxa"/>
            <w:shd w:val="clear" w:color="auto" w:fill="FFFFFF" w:themeFill="background1"/>
            <w:vAlign w:val="center"/>
          </w:tcPr>
          <w:p w14:paraId="657F86D8" w14:textId="77777777" w:rsidR="009B6C3E" w:rsidRPr="00FF3323" w:rsidRDefault="009B6C3E" w:rsidP="008C6229"/>
        </w:tc>
      </w:tr>
    </w:tbl>
    <w:p w14:paraId="38D5AB20" w14:textId="62C6B3BD" w:rsidR="00CA1AAE" w:rsidRDefault="00CA1AAE" w:rsidP="00CA1AAE">
      <w:pPr>
        <w:pStyle w:val="Titre1"/>
      </w:pPr>
      <w:r>
        <w:t>Choix du stage</w:t>
      </w:r>
    </w:p>
    <w:p w14:paraId="66D53999" w14:textId="1D0FA303" w:rsidR="008C6229" w:rsidRPr="008C6229" w:rsidRDefault="00CA1AAE" w:rsidP="00CA1AAE">
      <w:r>
        <w:t>Cochez le stage auquel vous souhaitez participer</w:t>
      </w:r>
      <w:r w:rsidR="007A49AE">
        <w:t> :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681"/>
        <w:gridCol w:w="567"/>
      </w:tblGrid>
      <w:tr w:rsidR="007A49AE" w:rsidRPr="00FF3323" w14:paraId="09139D5F" w14:textId="77777777" w:rsidTr="008C6229">
        <w:trPr>
          <w:trHeight w:val="624"/>
        </w:trPr>
        <w:tc>
          <w:tcPr>
            <w:tcW w:w="3681" w:type="dxa"/>
            <w:shd w:val="clear" w:color="auto" w:fill="E7E7E7" w:themeFill="accent6" w:themeFillTint="33"/>
            <w:vAlign w:val="center"/>
          </w:tcPr>
          <w:p w14:paraId="0F4E1F6B" w14:textId="77777777" w:rsidR="007A49AE" w:rsidRPr="008C6229" w:rsidRDefault="007A49AE" w:rsidP="007A49AE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bCs/>
                <w:sz w:val="20"/>
                <w:szCs w:val="24"/>
              </w:rPr>
              <w:t>Juillet : du 12/07/2021 au 17/07/2021</w:t>
            </w:r>
          </w:p>
        </w:tc>
        <w:sdt>
          <w:sdtPr>
            <w:rPr>
              <w:rFonts w:cs="Arial"/>
              <w:sz w:val="18"/>
              <w:szCs w:val="24"/>
            </w:rPr>
            <w:id w:val="-127230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FF" w:themeFill="background1"/>
                <w:vAlign w:val="bottom"/>
              </w:tcPr>
              <w:p w14:paraId="4317F4B5" w14:textId="2F736EF9" w:rsidR="007A49AE" w:rsidRPr="00FF3323" w:rsidRDefault="007A49AE" w:rsidP="007A49A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p>
            </w:tc>
          </w:sdtContent>
        </w:sdt>
      </w:tr>
      <w:tr w:rsidR="007A49AE" w:rsidRPr="00FF3323" w14:paraId="51111EF6" w14:textId="77777777" w:rsidTr="008C6229">
        <w:trPr>
          <w:trHeight w:val="567"/>
        </w:trPr>
        <w:tc>
          <w:tcPr>
            <w:tcW w:w="3681" w:type="dxa"/>
            <w:shd w:val="clear" w:color="auto" w:fill="E7E7E7" w:themeFill="accent6" w:themeFillTint="33"/>
            <w:vAlign w:val="center"/>
          </w:tcPr>
          <w:p w14:paraId="50890247" w14:textId="77777777" w:rsidR="007A49AE" w:rsidRPr="008C6229" w:rsidRDefault="007A49AE" w:rsidP="007A49AE">
            <w:pPr>
              <w:pStyle w:val="tiquettes"/>
              <w:rPr>
                <w:sz w:val="20"/>
                <w:szCs w:val="24"/>
              </w:rPr>
            </w:pPr>
            <w:r w:rsidRPr="008C6229">
              <w:rPr>
                <w:rFonts w:cs="Arial"/>
                <w:sz w:val="20"/>
                <w:szCs w:val="24"/>
              </w:rPr>
              <w:t>Août : du 02/08/2021 au 07/08/2021</w:t>
            </w:r>
          </w:p>
        </w:tc>
        <w:sdt>
          <w:sdtPr>
            <w:rPr>
              <w:rFonts w:cs="Arial"/>
              <w:sz w:val="18"/>
              <w:szCs w:val="24"/>
            </w:rPr>
            <w:id w:val="-128803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FFFFFF" w:themeFill="background1"/>
                <w:vAlign w:val="bottom"/>
              </w:tcPr>
              <w:p w14:paraId="3329438C" w14:textId="41EF4894" w:rsidR="007A49AE" w:rsidRPr="00FF3323" w:rsidRDefault="007A49AE" w:rsidP="007A49A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18"/>
                    <w:szCs w:val="24"/>
                  </w:rPr>
                  <w:t>☐</w:t>
                </w:r>
              </w:p>
            </w:tc>
          </w:sdtContent>
        </w:sdt>
      </w:tr>
    </w:tbl>
    <w:p w14:paraId="2D8815A6" w14:textId="12D1AC39" w:rsidR="00B862E3" w:rsidRDefault="00B862E3" w:rsidP="00B862E3"/>
    <w:p w14:paraId="0AF72D00" w14:textId="47861E62" w:rsidR="007A49AE" w:rsidRDefault="007A49AE" w:rsidP="00B862E3"/>
    <w:p w14:paraId="7F487714" w14:textId="1A0D4689" w:rsidR="007A49AE" w:rsidRDefault="007A49AE" w:rsidP="00B862E3"/>
    <w:p w14:paraId="6C5B8C1B" w14:textId="77777777" w:rsidR="008C6229" w:rsidRDefault="008C6229" w:rsidP="00B862E3">
      <w:pPr>
        <w:rPr>
          <w:rFonts w:ascii="Calibri" w:hAnsi="Calibri" w:cs="Calibri"/>
          <w:sz w:val="20"/>
        </w:rPr>
      </w:pPr>
    </w:p>
    <w:p w14:paraId="25D6DBA9" w14:textId="1AF4DF6C" w:rsidR="0024437A" w:rsidRPr="008C6229" w:rsidRDefault="009B6C3E" w:rsidP="00B862E3">
      <w:pPr>
        <w:rPr>
          <w:rFonts w:ascii="Calibri" w:hAnsi="Calibri" w:cs="Calibri"/>
          <w:sz w:val="24"/>
          <w:szCs w:val="28"/>
        </w:rPr>
      </w:pPr>
      <w:r w:rsidRPr="008C6229">
        <w:rPr>
          <w:rFonts w:ascii="Calibri" w:hAnsi="Calibri" w:cs="Calibri"/>
          <w:sz w:val="24"/>
          <w:szCs w:val="28"/>
        </w:rPr>
        <w:t>Je souhaite participer au stage vol à voile et verse*</w:t>
      </w:r>
      <w:r w:rsidR="00A834A5">
        <w:rPr>
          <w:rFonts w:ascii="Calibri" w:hAnsi="Calibri" w:cs="Calibri"/>
          <w:sz w:val="24"/>
          <w:szCs w:val="28"/>
        </w:rPr>
        <w:t>*</w:t>
      </w:r>
      <w:r w:rsidRPr="008C6229">
        <w:rPr>
          <w:rFonts w:ascii="Calibri" w:hAnsi="Calibri" w:cs="Calibri"/>
          <w:sz w:val="24"/>
          <w:szCs w:val="28"/>
        </w:rPr>
        <w:t xml:space="preserve"> la somme de 200€* à la date du :</w:t>
      </w:r>
      <w:r w:rsidR="008C6229">
        <w:rPr>
          <w:rFonts w:ascii="Calibri" w:hAnsi="Calibri" w:cs="Calibri"/>
          <w:sz w:val="24"/>
          <w:szCs w:val="28"/>
        </w:rPr>
        <w:t xml:space="preserve"> </w:t>
      </w:r>
    </w:p>
    <w:p w14:paraId="58EFC16A" w14:textId="491371D7" w:rsidR="0024437A" w:rsidRDefault="0024437A" w:rsidP="00B862E3">
      <w:pPr>
        <w:rPr>
          <w:rFonts w:ascii="Calibri" w:hAnsi="Calibri" w:cs="Calibri"/>
          <w:sz w:val="20"/>
        </w:rPr>
      </w:pPr>
    </w:p>
    <w:tbl>
      <w:tblPr>
        <w:tblpPr w:leftFromText="141" w:rightFromText="141" w:vertAnchor="page" w:horzAnchor="margin" w:tblpXSpec="right" w:tblpY="10957"/>
        <w:tblW w:w="9780" w:type="dxa"/>
        <w:shd w:val="clear" w:color="auto" w:fill="FFFFFF" w:themeFill="background1"/>
        <w:tblLook w:val="0600" w:firstRow="0" w:lastRow="0" w:firstColumn="0" w:lastColumn="0" w:noHBand="1" w:noVBand="1"/>
      </w:tblPr>
      <w:tblGrid>
        <w:gridCol w:w="1312"/>
        <w:gridCol w:w="2936"/>
        <w:gridCol w:w="2656"/>
        <w:gridCol w:w="2876"/>
      </w:tblGrid>
      <w:tr w:rsidR="008C6229" w:rsidRPr="008C6229" w14:paraId="09020F6A" w14:textId="77777777" w:rsidTr="008C6229">
        <w:trPr>
          <w:trHeight w:val="170"/>
        </w:trPr>
        <w:tc>
          <w:tcPr>
            <w:tcW w:w="1312" w:type="dxa"/>
            <w:shd w:val="clear" w:color="auto" w:fill="FFFFFF" w:themeFill="background1"/>
            <w:vAlign w:val="center"/>
          </w:tcPr>
          <w:p w14:paraId="19A746CD" w14:textId="77777777" w:rsidR="008C6229" w:rsidRPr="008C6229" w:rsidRDefault="008C6229" w:rsidP="008C6229">
            <w:pPr>
              <w:pStyle w:val="Sansinterlign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69067695"/>
                <w:placeholder>
                  <w:docPart w:val="81E7DEE6A112486E964CD33D448D38ED"/>
                </w:placeholder>
                <w:temporary/>
                <w:showingPlcHdr/>
                <w15:appearance w15:val="hidden"/>
              </w:sdtPr>
              <w:sdtContent>
                <w:r w:rsidRPr="008C6229">
                  <w:rPr>
                    <w:sz w:val="24"/>
                    <w:szCs w:val="24"/>
                    <w:lang w:bidi="fr-FR"/>
                  </w:rPr>
                  <w:t>Signature</w:t>
                </w:r>
              </w:sdtContent>
            </w:sdt>
            <w:r w:rsidRPr="008C6229">
              <w:rPr>
                <w:sz w:val="24"/>
                <w:szCs w:val="24"/>
              </w:rPr>
              <w:t> :</w:t>
            </w:r>
          </w:p>
        </w:tc>
        <w:tc>
          <w:tcPr>
            <w:tcW w:w="2936" w:type="dxa"/>
            <w:shd w:val="clear" w:color="auto" w:fill="FFFFFF" w:themeFill="background1"/>
            <w:vAlign w:val="center"/>
          </w:tcPr>
          <w:p w14:paraId="4153DABC" w14:textId="77777777" w:rsidR="008C6229" w:rsidRPr="008C6229" w:rsidRDefault="008C6229" w:rsidP="008C622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14:paraId="48FB3F97" w14:textId="77777777" w:rsidR="008C6229" w:rsidRPr="008C6229" w:rsidRDefault="008C6229" w:rsidP="008C6229">
            <w:pPr>
              <w:pStyle w:val="Sansinterligne"/>
              <w:rPr>
                <w:sz w:val="24"/>
                <w:szCs w:val="24"/>
              </w:rPr>
            </w:pPr>
            <w:r w:rsidRPr="008C6229">
              <w:rPr>
                <w:sz w:val="24"/>
                <w:szCs w:val="24"/>
              </w:rPr>
              <w:t>Signature des parents :</w:t>
            </w:r>
          </w:p>
        </w:tc>
        <w:tc>
          <w:tcPr>
            <w:tcW w:w="2876" w:type="dxa"/>
            <w:shd w:val="clear" w:color="auto" w:fill="FFFFFF" w:themeFill="background1"/>
            <w:vAlign w:val="center"/>
          </w:tcPr>
          <w:p w14:paraId="69C36B8E" w14:textId="77777777" w:rsidR="008C6229" w:rsidRPr="008C6229" w:rsidRDefault="008C6229" w:rsidP="008C6229">
            <w:pPr>
              <w:pStyle w:val="Sansinterligne"/>
            </w:pPr>
          </w:p>
        </w:tc>
      </w:tr>
      <w:tr w:rsidR="008C6229" w:rsidRPr="008C6229" w14:paraId="72EAC47C" w14:textId="77777777" w:rsidTr="008C6229">
        <w:trPr>
          <w:trHeight w:val="360"/>
        </w:trPr>
        <w:tc>
          <w:tcPr>
            <w:tcW w:w="4248" w:type="dxa"/>
            <w:gridSpan w:val="2"/>
            <w:shd w:val="clear" w:color="auto" w:fill="FFFFFF" w:themeFill="background1"/>
          </w:tcPr>
          <w:p w14:paraId="2F160D68" w14:textId="77777777" w:rsidR="008C6229" w:rsidRPr="008C6229" w:rsidRDefault="008C6229" w:rsidP="008C6229">
            <w:pPr>
              <w:pStyle w:val="Champ"/>
            </w:pPr>
          </w:p>
        </w:tc>
        <w:tc>
          <w:tcPr>
            <w:tcW w:w="2656" w:type="dxa"/>
            <w:shd w:val="clear" w:color="auto" w:fill="FFFFFF" w:themeFill="background1"/>
          </w:tcPr>
          <w:p w14:paraId="7C0D1596" w14:textId="77777777" w:rsidR="008C6229" w:rsidRPr="008C6229" w:rsidRDefault="008C6229" w:rsidP="008C6229">
            <w:pPr>
              <w:pStyle w:val="Sansinterligne"/>
              <w:rPr>
                <w:i/>
                <w:iCs/>
                <w:sz w:val="16"/>
                <w:szCs w:val="16"/>
              </w:rPr>
            </w:pPr>
            <w:r w:rsidRPr="008C6229">
              <w:rPr>
                <w:i/>
                <w:iCs/>
                <w:sz w:val="16"/>
                <w:szCs w:val="16"/>
              </w:rPr>
              <w:t>Pour les mineurs d’âge</w:t>
            </w:r>
          </w:p>
        </w:tc>
        <w:tc>
          <w:tcPr>
            <w:tcW w:w="2876" w:type="dxa"/>
            <w:shd w:val="clear" w:color="auto" w:fill="FFFFFF" w:themeFill="background1"/>
          </w:tcPr>
          <w:p w14:paraId="1D020E49" w14:textId="77777777" w:rsidR="008C6229" w:rsidRPr="008C6229" w:rsidRDefault="008C6229" w:rsidP="008C6229">
            <w:pPr>
              <w:pStyle w:val="Champ"/>
            </w:pPr>
          </w:p>
        </w:tc>
      </w:tr>
    </w:tbl>
    <w:p w14:paraId="0A0333DA" w14:textId="37E8F781" w:rsidR="007A49AE" w:rsidRDefault="007A49AE" w:rsidP="00B862E3">
      <w:pPr>
        <w:rPr>
          <w:rFonts w:ascii="Calibri" w:hAnsi="Calibri" w:cs="Calibri"/>
          <w:sz w:val="20"/>
        </w:rPr>
      </w:pPr>
    </w:p>
    <w:p w14:paraId="7F6BEA60" w14:textId="6A0B4EE5" w:rsidR="007A49AE" w:rsidRDefault="007A49AE" w:rsidP="00B862E3">
      <w:pPr>
        <w:rPr>
          <w:rFonts w:ascii="Calibri" w:hAnsi="Calibri" w:cs="Calibri"/>
          <w:sz w:val="20"/>
        </w:rPr>
      </w:pPr>
    </w:p>
    <w:p w14:paraId="4EDEA84B" w14:textId="4EEB1DD0" w:rsidR="007A49AE" w:rsidRDefault="007A49AE" w:rsidP="00B862E3">
      <w:pPr>
        <w:rPr>
          <w:rFonts w:ascii="Calibri" w:hAnsi="Calibri" w:cs="Calibri"/>
          <w:sz w:val="20"/>
        </w:rPr>
      </w:pPr>
    </w:p>
    <w:p w14:paraId="2CE382DD" w14:textId="2F202B02" w:rsidR="007A49AE" w:rsidRDefault="007A49AE" w:rsidP="00B862E3">
      <w:pPr>
        <w:rPr>
          <w:rFonts w:ascii="Calibri" w:hAnsi="Calibri" w:cs="Calibri"/>
          <w:sz w:val="20"/>
        </w:rPr>
      </w:pPr>
    </w:p>
    <w:p w14:paraId="001EB396" w14:textId="34DC3C63" w:rsidR="007A49AE" w:rsidRDefault="007A49AE" w:rsidP="00B862E3">
      <w:pPr>
        <w:rPr>
          <w:rFonts w:ascii="Calibri" w:hAnsi="Calibri" w:cs="Calibri"/>
          <w:sz w:val="20"/>
        </w:rPr>
      </w:pPr>
    </w:p>
    <w:p w14:paraId="000572F8" w14:textId="6C183D27" w:rsidR="007A49AE" w:rsidRDefault="007A49AE" w:rsidP="00B862E3">
      <w:pPr>
        <w:rPr>
          <w:rFonts w:ascii="Calibri" w:hAnsi="Calibri" w:cs="Calibri"/>
          <w:sz w:val="20"/>
        </w:rPr>
      </w:pPr>
    </w:p>
    <w:p w14:paraId="78EEEFAF" w14:textId="742E3CD9" w:rsidR="007A49AE" w:rsidRDefault="007A49AE" w:rsidP="00B862E3">
      <w:pPr>
        <w:rPr>
          <w:rFonts w:ascii="Calibri" w:hAnsi="Calibri" w:cs="Calibri"/>
          <w:sz w:val="20"/>
        </w:rPr>
      </w:pPr>
    </w:p>
    <w:p w14:paraId="2CE142A6" w14:textId="58C6B0D8" w:rsidR="008C6229" w:rsidRDefault="008C6229" w:rsidP="00B862E3">
      <w:pPr>
        <w:rPr>
          <w:rFonts w:ascii="Calibri" w:hAnsi="Calibri" w:cs="Calibri"/>
          <w:sz w:val="20"/>
        </w:rPr>
      </w:pPr>
    </w:p>
    <w:p w14:paraId="597B46CD" w14:textId="77777777" w:rsidR="008C6229" w:rsidRDefault="008C6229" w:rsidP="00B862E3">
      <w:pPr>
        <w:rPr>
          <w:rFonts w:ascii="Calibri" w:hAnsi="Calibri" w:cs="Calibri"/>
          <w:sz w:val="20"/>
        </w:rPr>
      </w:pPr>
    </w:p>
    <w:p w14:paraId="778AED6A" w14:textId="27C2F040" w:rsidR="007A49AE" w:rsidRDefault="007A49AE" w:rsidP="00B862E3">
      <w:pPr>
        <w:rPr>
          <w:rFonts w:ascii="Calibri" w:hAnsi="Calibri" w:cs="Calibri"/>
          <w:sz w:val="20"/>
        </w:rPr>
      </w:pPr>
    </w:p>
    <w:p w14:paraId="4E641A71" w14:textId="71574FDE" w:rsidR="007A49AE" w:rsidRDefault="007A49AE" w:rsidP="00B862E3">
      <w:pPr>
        <w:rPr>
          <w:rFonts w:ascii="Calibri" w:hAnsi="Calibri" w:cs="Calibri"/>
          <w:sz w:val="20"/>
        </w:rPr>
      </w:pPr>
    </w:p>
    <w:p w14:paraId="084CFA93" w14:textId="77777777" w:rsidR="007A49AE" w:rsidRDefault="007A49AE" w:rsidP="00B862E3">
      <w:pPr>
        <w:rPr>
          <w:rFonts w:ascii="Calibri" w:hAnsi="Calibri" w:cs="Calibri"/>
          <w:sz w:val="20"/>
        </w:rPr>
      </w:pPr>
    </w:p>
    <w:p w14:paraId="142199AE" w14:textId="767CF964" w:rsidR="00B862E3" w:rsidRDefault="00B862E3" w:rsidP="007A49AE">
      <w:pPr>
        <w:spacing w:after="0" w:line="240" w:lineRule="auto"/>
        <w:rPr>
          <w:rFonts w:ascii="Calibri" w:hAnsi="Calibri" w:cs="Calibri"/>
          <w:sz w:val="20"/>
        </w:rPr>
      </w:pPr>
      <w:r w:rsidRPr="00456139">
        <w:rPr>
          <w:rFonts w:ascii="Calibri" w:hAnsi="Calibri" w:cs="Calibri"/>
          <w:sz w:val="20"/>
        </w:rPr>
        <w:t>*Tous les prix annoncés sont à titre indicatif et peuvent être modifiés.</w:t>
      </w:r>
    </w:p>
    <w:p w14:paraId="230639F0" w14:textId="69581BBC" w:rsidR="007A49AE" w:rsidRPr="00B862E3" w:rsidRDefault="007A49AE" w:rsidP="008C6229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** Le versement valide la réservation.</w:t>
      </w:r>
    </w:p>
    <w:sectPr w:rsidR="007A49AE" w:rsidRPr="00B862E3" w:rsidSect="00090DFA">
      <w:headerReference w:type="default" r:id="rId14"/>
      <w:footerReference w:type="default" r:id="rId15"/>
      <w:pgSz w:w="11906" w:h="16838" w:code="9"/>
      <w:pgMar w:top="864" w:right="576" w:bottom="720" w:left="576" w:header="86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29DF" w14:textId="77777777" w:rsidR="00C358A6" w:rsidRDefault="00C358A6" w:rsidP="001A0130">
      <w:pPr>
        <w:spacing w:after="0" w:line="240" w:lineRule="auto"/>
      </w:pPr>
      <w:r>
        <w:separator/>
      </w:r>
    </w:p>
  </w:endnote>
  <w:endnote w:type="continuationSeparator" w:id="0">
    <w:p w14:paraId="224C5142" w14:textId="77777777" w:rsidR="00C358A6" w:rsidRDefault="00C358A6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1F497D" w:themeColor="text2"/>
      </w:rPr>
      <w:id w:val="-1567185892"/>
      <w:docPartObj>
        <w:docPartGallery w:val="Page Numbers (Bottom of Page)"/>
        <w:docPartUnique/>
      </w:docPartObj>
    </w:sdtPr>
    <w:sdtEndPr/>
    <w:sdtContent>
      <w:p w14:paraId="6F3D0E61" w14:textId="77777777" w:rsidR="00090DFA" w:rsidRPr="00090DFA" w:rsidRDefault="00090DFA">
        <w:pPr>
          <w:pStyle w:val="Pieddepage"/>
          <w:jc w:val="right"/>
          <w:rPr>
            <w:color w:val="1F497D" w:themeColor="text2"/>
          </w:rPr>
        </w:pPr>
        <w:r w:rsidRPr="00090DFA">
          <w:rPr>
            <w:color w:val="1F497D" w:themeColor="text2"/>
          </w:rPr>
          <w:fldChar w:fldCharType="begin"/>
        </w:r>
        <w:r w:rsidRPr="00090DFA">
          <w:rPr>
            <w:color w:val="1F497D" w:themeColor="text2"/>
          </w:rPr>
          <w:instrText>PAGE   \* MERGEFORMAT</w:instrText>
        </w:r>
        <w:r w:rsidRPr="00090DFA">
          <w:rPr>
            <w:color w:val="1F497D" w:themeColor="text2"/>
          </w:rPr>
          <w:fldChar w:fldCharType="separate"/>
        </w:r>
        <w:r w:rsidR="009F42AF">
          <w:rPr>
            <w:noProof/>
            <w:color w:val="1F497D" w:themeColor="text2"/>
          </w:rPr>
          <w:t>2</w:t>
        </w:r>
        <w:r w:rsidRPr="00090DFA">
          <w:rPr>
            <w:color w:val="1F497D" w:themeColor="text2"/>
          </w:rPr>
          <w:fldChar w:fldCharType="end"/>
        </w:r>
      </w:p>
    </w:sdtContent>
  </w:sdt>
  <w:p w14:paraId="145D8226" w14:textId="77777777" w:rsidR="00090DFA" w:rsidRPr="00090DFA" w:rsidRDefault="00090DFA">
    <w:pPr>
      <w:pStyle w:val="Pieddepage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8CFB5" w14:textId="77777777" w:rsidR="00C358A6" w:rsidRDefault="00C358A6" w:rsidP="001A0130">
      <w:pPr>
        <w:spacing w:after="0" w:line="240" w:lineRule="auto"/>
      </w:pPr>
      <w:r>
        <w:separator/>
      </w:r>
    </w:p>
  </w:footnote>
  <w:footnote w:type="continuationSeparator" w:id="0">
    <w:p w14:paraId="02B4885E" w14:textId="77777777" w:rsidR="00C358A6" w:rsidRDefault="00C358A6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CB482" w14:textId="77777777" w:rsidR="001A0130" w:rsidRDefault="00485F5C">
    <w:pPr>
      <w:pStyle w:val="En-tte"/>
    </w:pPr>
    <w:r>
      <w:rPr>
        <w:noProof/>
        <w:lang w:val="fr-BE" w:eastAsia="fr-B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D262187" wp14:editId="0AE0FFAE">
              <wp:simplePos x="0" y="0"/>
              <wp:positionH relativeFrom="column">
                <wp:posOffset>-28474</wp:posOffset>
              </wp:positionH>
              <wp:positionV relativeFrom="paragraph">
                <wp:posOffset>-42211</wp:posOffset>
              </wp:positionV>
              <wp:extent cx="644211" cy="644528"/>
              <wp:effectExtent l="0" t="0" r="3810" b="3175"/>
              <wp:wrapNone/>
              <wp:docPr id="21" name="Groupe 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211" cy="644528"/>
                        <a:chOff x="0" y="0"/>
                        <a:chExt cx="644436" cy="644436"/>
                      </a:xfrm>
                    </wpg:grpSpPr>
                    <wps:wsp>
                      <wps:cNvPr id="22" name="Ovale 2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644436" cy="644436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2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3" name="Groupe 22" descr="Icône de mise à jour d’informations"/>
                      <wpg:cNvGrpSpPr/>
                      <wpg:grpSpPr>
                        <a:xfrm>
                          <a:off x="144780" y="144780"/>
                          <a:ext cx="356028" cy="360000"/>
                          <a:chOff x="0" y="0"/>
                          <a:chExt cx="4138163" cy="4184332"/>
                        </a:xfrm>
                        <a:solidFill>
                          <a:schemeClr val="bg1"/>
                        </a:solidFill>
                      </wpg:grpSpPr>
                      <wps:wsp>
                        <wps:cNvPr id="24" name="Forme libre : Forme 24"/>
                        <wps:cNvSpPr/>
                        <wps:spPr>
                          <a:xfrm>
                            <a:off x="0" y="202882"/>
                            <a:ext cx="3914775" cy="3981450"/>
                          </a:xfrm>
                          <a:custGeom>
                            <a:avLst/>
                            <a:gdLst>
                              <a:gd name="connsiteX0" fmla="*/ 3750469 w 3914775"/>
                              <a:gd name="connsiteY0" fmla="*/ 1936909 h 3981450"/>
                              <a:gd name="connsiteX1" fmla="*/ 3588544 w 3914775"/>
                              <a:gd name="connsiteY1" fmla="*/ 2098834 h 3981450"/>
                              <a:gd name="connsiteX2" fmla="*/ 3588544 w 3914775"/>
                              <a:gd name="connsiteY2" fmla="*/ 3438049 h 3981450"/>
                              <a:gd name="connsiteX3" fmla="*/ 3368516 w 3914775"/>
                              <a:gd name="connsiteY3" fmla="*/ 3655219 h 3981450"/>
                              <a:gd name="connsiteX4" fmla="*/ 552926 w 3914775"/>
                              <a:gd name="connsiteY4" fmla="*/ 3655219 h 3981450"/>
                              <a:gd name="connsiteX5" fmla="*/ 330994 w 3914775"/>
                              <a:gd name="connsiteY5" fmla="*/ 3438049 h 3981450"/>
                              <a:gd name="connsiteX6" fmla="*/ 330994 w 3914775"/>
                              <a:gd name="connsiteY6" fmla="*/ 545306 h 3981450"/>
                              <a:gd name="connsiteX7" fmla="*/ 552926 w 3914775"/>
                              <a:gd name="connsiteY7" fmla="*/ 330994 h 3981450"/>
                              <a:gd name="connsiteX8" fmla="*/ 1644491 w 3914775"/>
                              <a:gd name="connsiteY8" fmla="*/ 330994 h 3981450"/>
                              <a:gd name="connsiteX9" fmla="*/ 1806416 w 3914775"/>
                              <a:gd name="connsiteY9" fmla="*/ 169069 h 3981450"/>
                              <a:gd name="connsiteX10" fmla="*/ 1644491 w 3914775"/>
                              <a:gd name="connsiteY10" fmla="*/ 7144 h 3981450"/>
                              <a:gd name="connsiteX11" fmla="*/ 552926 w 3914775"/>
                              <a:gd name="connsiteY11" fmla="*/ 7144 h 3981450"/>
                              <a:gd name="connsiteX12" fmla="*/ 7144 w 3914775"/>
                              <a:gd name="connsiteY12" fmla="*/ 545306 h 3981450"/>
                              <a:gd name="connsiteX13" fmla="*/ 7144 w 3914775"/>
                              <a:gd name="connsiteY13" fmla="*/ 3438049 h 3981450"/>
                              <a:gd name="connsiteX14" fmla="*/ 552926 w 3914775"/>
                              <a:gd name="connsiteY14" fmla="*/ 3979069 h 3981450"/>
                              <a:gd name="connsiteX15" fmla="*/ 3368516 w 3914775"/>
                              <a:gd name="connsiteY15" fmla="*/ 3979069 h 3981450"/>
                              <a:gd name="connsiteX16" fmla="*/ 3912394 w 3914775"/>
                              <a:gd name="connsiteY16" fmla="*/ 3438049 h 3981450"/>
                              <a:gd name="connsiteX17" fmla="*/ 3912394 w 3914775"/>
                              <a:gd name="connsiteY17" fmla="*/ 2098834 h 3981450"/>
                              <a:gd name="connsiteX18" fmla="*/ 3750469 w 3914775"/>
                              <a:gd name="connsiteY18" fmla="*/ 1936909 h 398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14775" h="3981450">
                                <a:moveTo>
                                  <a:pt x="3750469" y="1936909"/>
                                </a:moveTo>
                                <a:cubicBezTo>
                                  <a:pt x="3660934" y="1936909"/>
                                  <a:pt x="3588544" y="2009299"/>
                                  <a:pt x="3588544" y="2098834"/>
                                </a:cubicBezTo>
                                <a:lnTo>
                                  <a:pt x="3588544" y="3438049"/>
                                </a:lnTo>
                                <a:cubicBezTo>
                                  <a:pt x="3588544" y="3559016"/>
                                  <a:pt x="3488531" y="3655219"/>
                                  <a:pt x="3368516" y="3655219"/>
                                </a:cubicBezTo>
                                <a:lnTo>
                                  <a:pt x="552926" y="3655219"/>
                                </a:lnTo>
                                <a:cubicBezTo>
                                  <a:pt x="431959" y="3655219"/>
                                  <a:pt x="330994" y="3559016"/>
                                  <a:pt x="330994" y="3438049"/>
                                </a:cubicBezTo>
                                <a:lnTo>
                                  <a:pt x="330994" y="545306"/>
                                </a:lnTo>
                                <a:cubicBezTo>
                                  <a:pt x="330994" y="424339"/>
                                  <a:pt x="431959" y="330994"/>
                                  <a:pt x="552926" y="330994"/>
                                </a:cubicBezTo>
                                <a:lnTo>
                                  <a:pt x="1644491" y="330994"/>
                                </a:lnTo>
                                <a:cubicBezTo>
                                  <a:pt x="1734026" y="330994"/>
                                  <a:pt x="1806416" y="258604"/>
                                  <a:pt x="1806416" y="169069"/>
                                </a:cubicBezTo>
                                <a:cubicBezTo>
                                  <a:pt x="1806416" y="79534"/>
                                  <a:pt x="1734026" y="7144"/>
                                  <a:pt x="1644491" y="7144"/>
                                </a:cubicBezTo>
                                <a:lnTo>
                                  <a:pt x="552926" y="7144"/>
                                </a:lnTo>
                                <a:cubicBezTo>
                                  <a:pt x="253841" y="7144"/>
                                  <a:pt x="7144" y="246221"/>
                                  <a:pt x="7144" y="545306"/>
                                </a:cubicBezTo>
                                <a:lnTo>
                                  <a:pt x="7144" y="3438049"/>
                                </a:lnTo>
                                <a:cubicBezTo>
                                  <a:pt x="7144" y="3737134"/>
                                  <a:pt x="253841" y="3979069"/>
                                  <a:pt x="552926" y="3979069"/>
                                </a:cubicBezTo>
                                <a:lnTo>
                                  <a:pt x="3368516" y="3979069"/>
                                </a:lnTo>
                                <a:cubicBezTo>
                                  <a:pt x="3667601" y="3979069"/>
                                  <a:pt x="3912394" y="3738086"/>
                                  <a:pt x="3912394" y="3438049"/>
                                </a:cubicBezTo>
                                <a:lnTo>
                                  <a:pt x="3912394" y="2098834"/>
                                </a:lnTo>
                                <a:cubicBezTo>
                                  <a:pt x="3912394" y="2010251"/>
                                  <a:pt x="3840004" y="1936909"/>
                                  <a:pt x="3750469" y="1936909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orme libre : Forme 25"/>
                        <wps:cNvSpPr/>
                        <wps:spPr>
                          <a:xfrm>
                            <a:off x="1271138" y="0"/>
                            <a:ext cx="2867025" cy="2895600"/>
                          </a:xfrm>
                          <a:custGeom>
                            <a:avLst/>
                            <a:gdLst>
                              <a:gd name="connsiteX0" fmla="*/ 2471711 w 2867025"/>
                              <a:gd name="connsiteY0" fmla="*/ 141446 h 2895600"/>
                              <a:gd name="connsiteX1" fmla="*/ 2154528 w 2867025"/>
                              <a:gd name="connsiteY1" fmla="*/ 7144 h 2895600"/>
                              <a:gd name="connsiteX2" fmla="*/ 1836393 w 2867025"/>
                              <a:gd name="connsiteY2" fmla="*/ 138589 h 2895600"/>
                              <a:gd name="connsiteX3" fmla="*/ 380973 w 2867025"/>
                              <a:gd name="connsiteY3" fmla="*/ 1594009 h 2895600"/>
                              <a:gd name="connsiteX4" fmla="*/ 266673 w 2867025"/>
                              <a:gd name="connsiteY4" fmla="*/ 1789271 h 2895600"/>
                              <a:gd name="connsiteX5" fmla="*/ 13308 w 2867025"/>
                              <a:gd name="connsiteY5" fmla="*/ 2686526 h 2895600"/>
                              <a:gd name="connsiteX6" fmla="*/ 56171 w 2867025"/>
                              <a:gd name="connsiteY6" fmla="*/ 2846546 h 2895600"/>
                              <a:gd name="connsiteX7" fmla="*/ 169518 w 2867025"/>
                              <a:gd name="connsiteY7" fmla="*/ 2892266 h 2895600"/>
                              <a:gd name="connsiteX8" fmla="*/ 217143 w 2867025"/>
                              <a:gd name="connsiteY8" fmla="*/ 2884646 h 2895600"/>
                              <a:gd name="connsiteX9" fmla="*/ 1089633 w 2867025"/>
                              <a:gd name="connsiteY9" fmla="*/ 2616041 h 2895600"/>
                              <a:gd name="connsiteX10" fmla="*/ 1274418 w 2867025"/>
                              <a:gd name="connsiteY10" fmla="*/ 2504599 h 2895600"/>
                              <a:gd name="connsiteX11" fmla="*/ 1274418 w 2867025"/>
                              <a:gd name="connsiteY11" fmla="*/ 2504599 h 2895600"/>
                              <a:gd name="connsiteX12" fmla="*/ 2735553 w 2867025"/>
                              <a:gd name="connsiteY12" fmla="*/ 1043464 h 2895600"/>
                              <a:gd name="connsiteX13" fmla="*/ 2738411 w 2867025"/>
                              <a:gd name="connsiteY13" fmla="*/ 412909 h 2895600"/>
                              <a:gd name="connsiteX14" fmla="*/ 2471711 w 2867025"/>
                              <a:gd name="connsiteY14" fmla="*/ 141446 h 2895600"/>
                              <a:gd name="connsiteX15" fmla="*/ 1747811 w 2867025"/>
                              <a:gd name="connsiteY15" fmla="*/ 685324 h 2895600"/>
                              <a:gd name="connsiteX16" fmla="*/ 2187866 w 2867025"/>
                              <a:gd name="connsiteY16" fmla="*/ 1134904 h 2895600"/>
                              <a:gd name="connsiteX17" fmla="*/ 2080233 w 2867025"/>
                              <a:gd name="connsiteY17" fmla="*/ 1242536 h 2895600"/>
                              <a:gd name="connsiteX18" fmla="*/ 1640178 w 2867025"/>
                              <a:gd name="connsiteY18" fmla="*/ 792956 h 2895600"/>
                              <a:gd name="connsiteX19" fmla="*/ 1747811 w 2867025"/>
                              <a:gd name="connsiteY19" fmla="*/ 685324 h 2895600"/>
                              <a:gd name="connsiteX20" fmla="*/ 1044866 w 2867025"/>
                              <a:gd name="connsiteY20" fmla="*/ 2276951 h 2895600"/>
                              <a:gd name="connsiteX21" fmla="*/ 993431 w 2867025"/>
                              <a:gd name="connsiteY21" fmla="*/ 2307431 h 2895600"/>
                              <a:gd name="connsiteX22" fmla="*/ 404786 w 2867025"/>
                              <a:gd name="connsiteY22" fmla="*/ 2488406 h 2895600"/>
                              <a:gd name="connsiteX23" fmla="*/ 577188 w 2867025"/>
                              <a:gd name="connsiteY23" fmla="*/ 1876901 h 2895600"/>
                              <a:gd name="connsiteX24" fmla="*/ 608621 w 2867025"/>
                              <a:gd name="connsiteY24" fmla="*/ 1822609 h 2895600"/>
                              <a:gd name="connsiteX25" fmla="*/ 1409673 w 2867025"/>
                              <a:gd name="connsiteY25" fmla="*/ 1021556 h 2895600"/>
                              <a:gd name="connsiteX26" fmla="*/ 1849728 w 2867025"/>
                              <a:gd name="connsiteY26" fmla="*/ 1471136 h 2895600"/>
                              <a:gd name="connsiteX27" fmla="*/ 1044866 w 2867025"/>
                              <a:gd name="connsiteY27" fmla="*/ 2276951 h 2895600"/>
                              <a:gd name="connsiteX28" fmla="*/ 2506953 w 2867025"/>
                              <a:gd name="connsiteY28" fmla="*/ 814864 h 2895600"/>
                              <a:gd name="connsiteX29" fmla="*/ 2416466 w 2867025"/>
                              <a:gd name="connsiteY29" fmla="*/ 905351 h 2895600"/>
                              <a:gd name="connsiteX30" fmla="*/ 1976411 w 2867025"/>
                              <a:gd name="connsiteY30" fmla="*/ 455771 h 2895600"/>
                              <a:gd name="connsiteX31" fmla="*/ 2064041 w 2867025"/>
                              <a:gd name="connsiteY31" fmla="*/ 369094 h 2895600"/>
                              <a:gd name="connsiteX32" fmla="*/ 2151671 w 2867025"/>
                              <a:gd name="connsiteY32" fmla="*/ 333851 h 2895600"/>
                              <a:gd name="connsiteX33" fmla="*/ 2152624 w 2867025"/>
                              <a:gd name="connsiteY33" fmla="*/ 333851 h 2895600"/>
                              <a:gd name="connsiteX34" fmla="*/ 2240253 w 2867025"/>
                              <a:gd name="connsiteY34" fmla="*/ 370046 h 2895600"/>
                              <a:gd name="connsiteX35" fmla="*/ 2506953 w 2867025"/>
                              <a:gd name="connsiteY35" fmla="*/ 641509 h 2895600"/>
                              <a:gd name="connsiteX36" fmla="*/ 2506953 w 2867025"/>
                              <a:gd name="connsiteY36" fmla="*/ 814864 h 2895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</a:cxnLst>
                            <a:rect l="l" t="t" r="r" b="b"/>
                            <a:pathLst>
                              <a:path w="2867025" h="2895600">
                                <a:moveTo>
                                  <a:pt x="2471711" y="141446"/>
                                </a:moveTo>
                                <a:cubicBezTo>
                                  <a:pt x="2386938" y="55721"/>
                                  <a:pt x="2274543" y="8096"/>
                                  <a:pt x="2154528" y="7144"/>
                                </a:cubicBezTo>
                                <a:cubicBezTo>
                                  <a:pt x="2034513" y="7144"/>
                                  <a:pt x="1921166" y="52864"/>
                                  <a:pt x="1836393" y="138589"/>
                                </a:cubicBezTo>
                                <a:lnTo>
                                  <a:pt x="380973" y="1594009"/>
                                </a:lnTo>
                                <a:cubicBezTo>
                                  <a:pt x="326681" y="1648301"/>
                                  <a:pt x="287628" y="1715929"/>
                                  <a:pt x="266673" y="1789271"/>
                                </a:cubicBezTo>
                                <a:lnTo>
                                  <a:pt x="13308" y="2686526"/>
                                </a:lnTo>
                                <a:cubicBezTo>
                                  <a:pt x="-2884" y="2743676"/>
                                  <a:pt x="13308" y="2804636"/>
                                  <a:pt x="56171" y="2846546"/>
                                </a:cubicBezTo>
                                <a:cubicBezTo>
                                  <a:pt x="86651" y="2876074"/>
                                  <a:pt x="127608" y="2892266"/>
                                  <a:pt x="169518" y="2892266"/>
                                </a:cubicBezTo>
                                <a:cubicBezTo>
                                  <a:pt x="185711" y="2892266"/>
                                  <a:pt x="201903" y="2890361"/>
                                  <a:pt x="217143" y="2884646"/>
                                </a:cubicBezTo>
                                <a:lnTo>
                                  <a:pt x="1089633" y="2616041"/>
                                </a:lnTo>
                                <a:cubicBezTo>
                                  <a:pt x="1159166" y="2595086"/>
                                  <a:pt x="1222983" y="2556034"/>
                                  <a:pt x="1274418" y="2504599"/>
                                </a:cubicBezTo>
                                <a:lnTo>
                                  <a:pt x="1274418" y="2504599"/>
                                </a:lnTo>
                                <a:lnTo>
                                  <a:pt x="2735553" y="1043464"/>
                                </a:lnTo>
                                <a:cubicBezTo>
                                  <a:pt x="2908909" y="870109"/>
                                  <a:pt x="2909861" y="588169"/>
                                  <a:pt x="2738411" y="412909"/>
                                </a:cubicBezTo>
                                <a:lnTo>
                                  <a:pt x="2471711" y="141446"/>
                                </a:lnTo>
                                <a:close/>
                                <a:moveTo>
                                  <a:pt x="1747811" y="685324"/>
                                </a:moveTo>
                                <a:lnTo>
                                  <a:pt x="2187866" y="1134904"/>
                                </a:lnTo>
                                <a:lnTo>
                                  <a:pt x="2080233" y="1242536"/>
                                </a:lnTo>
                                <a:lnTo>
                                  <a:pt x="1640178" y="792956"/>
                                </a:lnTo>
                                <a:lnTo>
                                  <a:pt x="1747811" y="685324"/>
                                </a:lnTo>
                                <a:close/>
                                <a:moveTo>
                                  <a:pt x="1044866" y="2276951"/>
                                </a:moveTo>
                                <a:cubicBezTo>
                                  <a:pt x="1030578" y="2291239"/>
                                  <a:pt x="1013433" y="2301716"/>
                                  <a:pt x="993431" y="2307431"/>
                                </a:cubicBezTo>
                                <a:lnTo>
                                  <a:pt x="404786" y="2488406"/>
                                </a:lnTo>
                                <a:lnTo>
                                  <a:pt x="577188" y="1876901"/>
                                </a:lnTo>
                                <a:cubicBezTo>
                                  <a:pt x="582903" y="1856899"/>
                                  <a:pt x="594333" y="1837849"/>
                                  <a:pt x="608621" y="1822609"/>
                                </a:cubicBezTo>
                                <a:lnTo>
                                  <a:pt x="1409673" y="1021556"/>
                                </a:lnTo>
                                <a:lnTo>
                                  <a:pt x="1849728" y="1471136"/>
                                </a:lnTo>
                                <a:lnTo>
                                  <a:pt x="1044866" y="2276951"/>
                                </a:lnTo>
                                <a:close/>
                                <a:moveTo>
                                  <a:pt x="2506953" y="814864"/>
                                </a:moveTo>
                                <a:lnTo>
                                  <a:pt x="2416466" y="905351"/>
                                </a:lnTo>
                                <a:lnTo>
                                  <a:pt x="1976411" y="455771"/>
                                </a:lnTo>
                                <a:lnTo>
                                  <a:pt x="2064041" y="369094"/>
                                </a:lnTo>
                                <a:cubicBezTo>
                                  <a:pt x="2087853" y="345281"/>
                                  <a:pt x="2118334" y="333851"/>
                                  <a:pt x="2151671" y="333851"/>
                                </a:cubicBezTo>
                                <a:cubicBezTo>
                                  <a:pt x="2151671" y="333851"/>
                                  <a:pt x="2151671" y="333851"/>
                                  <a:pt x="2152624" y="333851"/>
                                </a:cubicBezTo>
                                <a:cubicBezTo>
                                  <a:pt x="2185961" y="333851"/>
                                  <a:pt x="2217393" y="346234"/>
                                  <a:pt x="2240253" y="370046"/>
                                </a:cubicBezTo>
                                <a:lnTo>
                                  <a:pt x="2506953" y="641509"/>
                                </a:lnTo>
                                <a:cubicBezTo>
                                  <a:pt x="2554578" y="689134"/>
                                  <a:pt x="2554578" y="767239"/>
                                  <a:pt x="2506953" y="8148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46B4E2" id="Groupe 21" o:spid="_x0000_s1026" style="position:absolute;margin-left:-2.25pt;margin-top:-3.3pt;width:50.75pt;height:50.75pt;z-index:251664384" coordsize="6444,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">
              <v:oval id="Ovale 22" o:spid="_x0000_s1027" style="position:absolute;width:6444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E7cIA&#10;AADbAAAADwAAAGRycy9kb3ducmV2LnhtbESPS2vDMBCE74X8B7GBXkoix6UhcaKY2NDSa/O4b6z1&#10;g1grIymJ+++rQqHHYWa+Ybb5aHpxJ+c7ywoW8wQEcWV1x42C0/F9tgLhA7LG3jIp+CYP+W7ytMVM&#10;2wd/0f0QGhEh7DNU0IYwZFL6qiWDfm4H4ujV1hkMUbpGaoePCDe9TJNkKQ12HBdaHKhsqboebkbB&#10;x+VcjoVfc13QK9c3cuXby0Wp5+m434AINIb/8F/7UytIU/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cTtwgAAANsAAAAPAAAAAAAAAAAAAAAAAJgCAABkcnMvZG93&#10;bnJldi54bWxQSwUGAAAAAAQABAD1AAAAhwMAAAAA&#10;" fillcolor="white [3212]" stroked="f" strokeweight="1pt">
                <v:fill opacity="15677f"/>
              </v:oval>
              <v:group id="Groupe 22" o:spid="_x0000_s1028" alt="Icône de mise à jour d’informations" style="position:absolute;left:1447;top:1447;width:3561;height:3600" coordsize="41381,41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orme libre : Forme 24" o:spid="_x0000_s1029" style="position:absolute;top:2028;width:39147;height:39815;visibility:visible;mso-wrap-style:square;v-text-anchor:middle" coordsize="3914775,398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OJsUA&#10;AADbAAAADwAAAGRycy9kb3ducmV2LnhtbESPQWvCQBSE74X+h+UVvIjZVLSa6CpVKhRLD9V4f2Sf&#10;SWj2bZrdxvjvu4LQ4zAz3zDLdW9q0VHrKssKnqMYBHFudcWFguy4G81BOI+ssbZMCq7kYL16fFhi&#10;qu2Fv6g7+EIECLsUFZTeN6mULi/JoItsQxy8s20N+iDbQuoWLwFuajmO4xdpsOKwUGJD25Ly78Ov&#10;UXDEXZdMP07JMEs8v822+03y+aPU4Kl/XYDw1Pv/8L39rhWMJ3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c4mxQAAANsAAAAPAAAAAAAAAAAAAAAAAJgCAABkcnMv&#10;ZG93bnJldi54bWxQSwUGAAAAAAQABAD1AAAAigM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<v:stroke joinstyle="miter"/>
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</v:shape>
                <v:shape id="Forme libre : Forme 25" o:spid="_x0000_s1030" style="position:absolute;left:12711;width:28670;height:28956;visibility:visible;mso-wrap-style:square;v-text-anchor:middle" coordsize="2867025,289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lcMUA&#10;AADbAAAADwAAAGRycy9kb3ducmV2LnhtbESPQWsCMRSE7wX/Q3iCl1KzLii6NYpYBD300FXs9bF5&#10;3Y1uXpYk1e2/bwoFj8PMfMMs171txY18MI4VTMYZCOLKacO1gtNx9zIHESKyxtYxKfihAOvV4GmJ&#10;hXZ3/qBbGWuRIBwKVNDE2BVShqohi2HsOuLkfTlvMSbpa6k93hPctjLPspm0aDgtNNjRtqHqWn5b&#10;BYfZp7+Uz2axOJ7f9N5cpy5/Pyg1GvabVxCR+vgI/7f3WkE+hb8v6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iVwxQAAANsAAAAPAAAAAAAAAAAAAAAAAJgCAABkcnMv&#10;ZG93bnJldi54bWxQSwUGAAAAAAQABAD1AAAAigM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<v:stroke joinstyle="miter"/>
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552608"/>
    <w:multiLevelType w:val="hybridMultilevel"/>
    <w:tmpl w:val="720C9B54"/>
    <w:lvl w:ilvl="0" w:tplc="9CD8839A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51AD2"/>
    <w:multiLevelType w:val="singleLevel"/>
    <w:tmpl w:val="3F1EBF4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7A20955"/>
    <w:multiLevelType w:val="hybridMultilevel"/>
    <w:tmpl w:val="A078C2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1EA1"/>
    <w:multiLevelType w:val="hybridMultilevel"/>
    <w:tmpl w:val="9328ED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64382"/>
    <w:multiLevelType w:val="hybridMultilevel"/>
    <w:tmpl w:val="70FA85F2"/>
    <w:lvl w:ilvl="0" w:tplc="2362D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E6A27"/>
    <w:multiLevelType w:val="hybridMultilevel"/>
    <w:tmpl w:val="8CD44106"/>
    <w:lvl w:ilvl="0" w:tplc="8D72C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62C9C"/>
    <w:multiLevelType w:val="hybridMultilevel"/>
    <w:tmpl w:val="A8E60B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6740"/>
    <w:multiLevelType w:val="singleLevel"/>
    <w:tmpl w:val="9CD883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7799E"/>
    <w:rsid w:val="00090DFA"/>
    <w:rsid w:val="001A0130"/>
    <w:rsid w:val="001A0CE2"/>
    <w:rsid w:val="00232876"/>
    <w:rsid w:val="0023302E"/>
    <w:rsid w:val="002336D9"/>
    <w:rsid w:val="0024437A"/>
    <w:rsid w:val="00267116"/>
    <w:rsid w:val="002B5D25"/>
    <w:rsid w:val="002F58E0"/>
    <w:rsid w:val="003256FD"/>
    <w:rsid w:val="00355DEE"/>
    <w:rsid w:val="003B158A"/>
    <w:rsid w:val="003B49EC"/>
    <w:rsid w:val="003D55FB"/>
    <w:rsid w:val="003D6962"/>
    <w:rsid w:val="003F5910"/>
    <w:rsid w:val="00402433"/>
    <w:rsid w:val="00475503"/>
    <w:rsid w:val="00485F5C"/>
    <w:rsid w:val="004B47A9"/>
    <w:rsid w:val="004F0368"/>
    <w:rsid w:val="00565201"/>
    <w:rsid w:val="005A20B8"/>
    <w:rsid w:val="005E6FA8"/>
    <w:rsid w:val="005E739B"/>
    <w:rsid w:val="006662D2"/>
    <w:rsid w:val="00673B0B"/>
    <w:rsid w:val="00687CFB"/>
    <w:rsid w:val="00696B6E"/>
    <w:rsid w:val="006A5F0E"/>
    <w:rsid w:val="006C28FD"/>
    <w:rsid w:val="007718C6"/>
    <w:rsid w:val="007A49AE"/>
    <w:rsid w:val="008045C5"/>
    <w:rsid w:val="00835F7E"/>
    <w:rsid w:val="00866BB6"/>
    <w:rsid w:val="00872D54"/>
    <w:rsid w:val="0087799E"/>
    <w:rsid w:val="008C5BB3"/>
    <w:rsid w:val="008C6229"/>
    <w:rsid w:val="009075D1"/>
    <w:rsid w:val="009B6C3E"/>
    <w:rsid w:val="009E70CA"/>
    <w:rsid w:val="009F42AF"/>
    <w:rsid w:val="00A834A5"/>
    <w:rsid w:val="00AF1F6A"/>
    <w:rsid w:val="00B862E3"/>
    <w:rsid w:val="00BA66C3"/>
    <w:rsid w:val="00C358A6"/>
    <w:rsid w:val="00CA1AAE"/>
    <w:rsid w:val="00CB16D2"/>
    <w:rsid w:val="00CD05DC"/>
    <w:rsid w:val="00CD5B0D"/>
    <w:rsid w:val="00D302A3"/>
    <w:rsid w:val="00D76179"/>
    <w:rsid w:val="00D832FC"/>
    <w:rsid w:val="00DB3723"/>
    <w:rsid w:val="00DC1831"/>
    <w:rsid w:val="00E3286D"/>
    <w:rsid w:val="00E413DD"/>
    <w:rsid w:val="00F40180"/>
    <w:rsid w:val="00F53FDC"/>
    <w:rsid w:val="00F67C41"/>
    <w:rsid w:val="00FA3EB3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6E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3B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ge@tournai-air-club.e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ge@tournai-air-club.e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urnai-air-club.e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en.roupin\AppData\Roaming\Microsoft\Templates\Formulaire%20de%20mise%20&#224;%20jour%20pour%20cabinet%20-%20Sant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E7DEE6A112486E964CD33D448D3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3479F5-B0C4-47A2-AE87-FD5F155DC0FF}"/>
      </w:docPartPr>
      <w:docPartBody>
        <w:p w:rsidR="00000000" w:rsidRDefault="0091048F" w:rsidP="0091048F">
          <w:pPr>
            <w:pStyle w:val="81E7DEE6A112486E964CD33D448D38ED"/>
          </w:pPr>
          <w:r w:rsidRPr="00FF3323">
            <w:rPr>
              <w:lang w:bidi="fr-FR"/>
            </w:rPr>
            <w:t>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BAB"/>
    <w:rsid w:val="00102BAB"/>
    <w:rsid w:val="004E3B77"/>
    <w:rsid w:val="0091048F"/>
    <w:rsid w:val="00D505E5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245E0409E084D88A987D15EC730F268">
    <w:name w:val="7245E0409E084D88A987D15EC730F268"/>
  </w:style>
  <w:style w:type="paragraph" w:customStyle="1" w:styleId="BC41495257A34C52B537EB96344BAD2C">
    <w:name w:val="BC41495257A34C52B537EB96344BAD2C"/>
  </w:style>
  <w:style w:type="paragraph" w:customStyle="1" w:styleId="C2C472299B644643903DA4F8CD9380E1">
    <w:name w:val="C2C472299B644643903DA4F8CD9380E1"/>
  </w:style>
  <w:style w:type="paragraph" w:customStyle="1" w:styleId="D3E0CB77788E4981AA76DFC6D5E5CC15">
    <w:name w:val="D3E0CB77788E4981AA76DFC6D5E5CC15"/>
  </w:style>
  <w:style w:type="paragraph" w:customStyle="1" w:styleId="B0E2319703FA4580A5EB18EFEE1406CD">
    <w:name w:val="B0E2319703FA4580A5EB18EFEE1406CD"/>
  </w:style>
  <w:style w:type="paragraph" w:customStyle="1" w:styleId="tiquettes">
    <w:name w:val="Étiquettes"/>
    <w:basedOn w:val="Normal"/>
    <w:qFormat/>
    <w:rsid w:val="00102BAB"/>
    <w:pPr>
      <w:spacing w:after="0"/>
    </w:pPr>
    <w:rPr>
      <w:rFonts w:eastAsiaTheme="minorHAnsi"/>
      <w:sz w:val="18"/>
      <w:lang w:val="fr-FR" w:eastAsia="en-US"/>
    </w:rPr>
  </w:style>
  <w:style w:type="paragraph" w:customStyle="1" w:styleId="F79F6B8F17D24D8286F24B1D9EAD9127">
    <w:name w:val="F79F6B8F17D24D8286F24B1D9EAD9127"/>
  </w:style>
  <w:style w:type="paragraph" w:customStyle="1" w:styleId="79C5B339014B4D93B5D96C30BBFE6D71">
    <w:name w:val="79C5B339014B4D93B5D96C30BBFE6D71"/>
  </w:style>
  <w:style w:type="paragraph" w:customStyle="1" w:styleId="70C30B755BC04C959D13628BD8F8ED15">
    <w:name w:val="70C30B755BC04C959D13628BD8F8ED15"/>
  </w:style>
  <w:style w:type="paragraph" w:customStyle="1" w:styleId="0AAAC8C87DE6457AB0136610F5F6ED91">
    <w:name w:val="0AAAC8C87DE6457AB0136610F5F6ED91"/>
  </w:style>
  <w:style w:type="paragraph" w:customStyle="1" w:styleId="11836C3EA4C84BABAD2CD213DF91B78C">
    <w:name w:val="11836C3EA4C84BABAD2CD213DF91B78C"/>
  </w:style>
  <w:style w:type="paragraph" w:customStyle="1" w:styleId="C28DB51DDBB64F7B80B680852835FFDF">
    <w:name w:val="C28DB51DDBB64F7B80B680852835FFDF"/>
  </w:style>
  <w:style w:type="paragraph" w:customStyle="1" w:styleId="7135D1F97FED458B84AE5B7A00161B33">
    <w:name w:val="7135D1F97FED458B84AE5B7A00161B33"/>
  </w:style>
  <w:style w:type="character" w:styleId="Accentuation">
    <w:name w:val="Emphasis"/>
    <w:basedOn w:val="Policepardfaut"/>
    <w:uiPriority w:val="20"/>
    <w:qFormat/>
    <w:rsid w:val="00102BAB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32442380BDA1484D87AEED7035730565">
    <w:name w:val="32442380BDA1484D87AEED7035730565"/>
  </w:style>
  <w:style w:type="paragraph" w:customStyle="1" w:styleId="092D254566DF441CA399079FEC0A02A4">
    <w:name w:val="092D254566DF441CA399079FEC0A02A4"/>
  </w:style>
  <w:style w:type="paragraph" w:customStyle="1" w:styleId="C7C37BA9B3F047C2851C2E7C1BBAA0FB">
    <w:name w:val="C7C37BA9B3F047C2851C2E7C1BBAA0FB"/>
  </w:style>
  <w:style w:type="paragraph" w:customStyle="1" w:styleId="75B76B80073D4866A9600D5C67B6F13E">
    <w:name w:val="75B76B80073D4866A9600D5C67B6F13E"/>
  </w:style>
  <w:style w:type="paragraph" w:customStyle="1" w:styleId="177220C7290748CF9FE41E78E994D45A">
    <w:name w:val="177220C7290748CF9FE41E78E994D45A"/>
  </w:style>
  <w:style w:type="paragraph" w:customStyle="1" w:styleId="582CC22F2C5F456281769001BD391633">
    <w:name w:val="582CC22F2C5F456281769001BD391633"/>
  </w:style>
  <w:style w:type="paragraph" w:customStyle="1" w:styleId="95C0A18416E34221A1CF987DB35F9071">
    <w:name w:val="95C0A18416E34221A1CF987DB35F9071"/>
  </w:style>
  <w:style w:type="paragraph" w:customStyle="1" w:styleId="BB7D25292833426F8ABC50EACBD87817">
    <w:name w:val="BB7D25292833426F8ABC50EACBD87817"/>
  </w:style>
  <w:style w:type="paragraph" w:customStyle="1" w:styleId="8DDFA038433448A9BA1B02CDCF88939B">
    <w:name w:val="8DDFA038433448A9BA1B02CDCF88939B"/>
  </w:style>
  <w:style w:type="paragraph" w:customStyle="1" w:styleId="76D1EC36CC7E434E8DA9106C65359E11">
    <w:name w:val="76D1EC36CC7E434E8DA9106C65359E11"/>
  </w:style>
  <w:style w:type="paragraph" w:customStyle="1" w:styleId="ACB5C706350B4EBB9669A284579B8FEC">
    <w:name w:val="ACB5C706350B4EBB9669A284579B8FEC"/>
  </w:style>
  <w:style w:type="paragraph" w:customStyle="1" w:styleId="BEB358907C994B36B4551F3EC9DB8391">
    <w:name w:val="BEB358907C994B36B4551F3EC9DB8391"/>
  </w:style>
  <w:style w:type="paragraph" w:customStyle="1" w:styleId="0A844E8677CD4907A32091079897D045">
    <w:name w:val="0A844E8677CD4907A32091079897D045"/>
  </w:style>
  <w:style w:type="paragraph" w:customStyle="1" w:styleId="66A887A079914A5281C5EBF5E136BB64">
    <w:name w:val="66A887A079914A5281C5EBF5E136BB64"/>
  </w:style>
  <w:style w:type="paragraph" w:customStyle="1" w:styleId="093203B2D7FD4282B61D8B130462268B">
    <w:name w:val="093203B2D7FD4282B61D8B130462268B"/>
  </w:style>
  <w:style w:type="paragraph" w:customStyle="1" w:styleId="A89A1A2A1AB749DD9DAEEBA847645AD4">
    <w:name w:val="A89A1A2A1AB749DD9DAEEBA847645AD4"/>
  </w:style>
  <w:style w:type="paragraph" w:customStyle="1" w:styleId="1AA22DCB5FAA4714A21CFF042C9E7463">
    <w:name w:val="1AA22DCB5FAA4714A21CFF042C9E7463"/>
  </w:style>
  <w:style w:type="paragraph" w:customStyle="1" w:styleId="575902949439459587EAFC390F8F1103">
    <w:name w:val="575902949439459587EAFC390F8F1103"/>
    <w:rsid w:val="00102BAB"/>
  </w:style>
  <w:style w:type="paragraph" w:customStyle="1" w:styleId="710FD4BA653A4CA68A1F76A399B4C672">
    <w:name w:val="710FD4BA653A4CA68A1F76A399B4C672"/>
    <w:rsid w:val="00102BAB"/>
  </w:style>
  <w:style w:type="paragraph" w:customStyle="1" w:styleId="A4AE1666231F48668BECB70CBDAF8D2A">
    <w:name w:val="A4AE1666231F48668BECB70CBDAF8D2A"/>
    <w:rsid w:val="00102BAB"/>
  </w:style>
  <w:style w:type="paragraph" w:customStyle="1" w:styleId="2BD88B10844B4D6185B38F00B8787C52">
    <w:name w:val="2BD88B10844B4D6185B38F00B8787C52"/>
    <w:rsid w:val="00102BAB"/>
  </w:style>
  <w:style w:type="paragraph" w:customStyle="1" w:styleId="A34C6BDA1DEC4640B69D1CE72B34770A">
    <w:name w:val="A34C6BDA1DEC4640B69D1CE72B34770A"/>
    <w:rsid w:val="00102BAB"/>
  </w:style>
  <w:style w:type="paragraph" w:customStyle="1" w:styleId="5FCCE222F649408BA979815A25795363">
    <w:name w:val="5FCCE222F649408BA979815A25795363"/>
    <w:rsid w:val="00102BAB"/>
  </w:style>
  <w:style w:type="paragraph" w:customStyle="1" w:styleId="49C32662BA3940B0B625BD67FC723990">
    <w:name w:val="49C32662BA3940B0B625BD67FC723990"/>
    <w:rsid w:val="00102BAB"/>
  </w:style>
  <w:style w:type="paragraph" w:customStyle="1" w:styleId="8604A9FA4FF24B7ABD7B3258FD1C2E82">
    <w:name w:val="8604A9FA4FF24B7ABD7B3258FD1C2E82"/>
    <w:rsid w:val="00102BAB"/>
  </w:style>
  <w:style w:type="paragraph" w:customStyle="1" w:styleId="F32074015DDD4918A6F3AA675D115B85">
    <w:name w:val="F32074015DDD4918A6F3AA675D115B85"/>
    <w:rsid w:val="00102BAB"/>
  </w:style>
  <w:style w:type="paragraph" w:customStyle="1" w:styleId="8AAE4A1396EE4B649D4FB324EEF87136">
    <w:name w:val="8AAE4A1396EE4B649D4FB324EEF87136"/>
    <w:rsid w:val="00102BAB"/>
  </w:style>
  <w:style w:type="paragraph" w:customStyle="1" w:styleId="AF2DE219D4124FE3B807DD2433B43A4F">
    <w:name w:val="AF2DE219D4124FE3B807DD2433B43A4F"/>
    <w:rsid w:val="00102BAB"/>
  </w:style>
  <w:style w:type="paragraph" w:customStyle="1" w:styleId="8268AF3BB97D4478B342E171D221C471">
    <w:name w:val="8268AF3BB97D4478B342E171D221C471"/>
    <w:rsid w:val="00102BAB"/>
  </w:style>
  <w:style w:type="paragraph" w:customStyle="1" w:styleId="B4BAB94A0F5A40D0BBF1764A64DB3F51">
    <w:name w:val="B4BAB94A0F5A40D0BBF1764A64DB3F51"/>
    <w:rsid w:val="00102BAB"/>
  </w:style>
  <w:style w:type="paragraph" w:customStyle="1" w:styleId="96B8DE924CE84B04AF735CF39D9A47EC">
    <w:name w:val="96B8DE924CE84B04AF735CF39D9A47EC"/>
    <w:rsid w:val="00102BAB"/>
  </w:style>
  <w:style w:type="paragraph" w:customStyle="1" w:styleId="E1EE1A61D7B54F88A9DB2D36C4924DD2">
    <w:name w:val="E1EE1A61D7B54F88A9DB2D36C4924DD2"/>
    <w:rsid w:val="00102BAB"/>
  </w:style>
  <w:style w:type="paragraph" w:customStyle="1" w:styleId="D030497B34F24916947B846BF79B848B">
    <w:name w:val="D030497B34F24916947B846BF79B848B"/>
    <w:rsid w:val="00102BAB"/>
  </w:style>
  <w:style w:type="paragraph" w:customStyle="1" w:styleId="44BCD2EEB2AC49319CE3E698B65B77E3">
    <w:name w:val="44BCD2EEB2AC49319CE3E698B65B77E3"/>
    <w:rsid w:val="00102BAB"/>
  </w:style>
  <w:style w:type="paragraph" w:customStyle="1" w:styleId="3448362AABAE444787ACD34E51FCC0DA">
    <w:name w:val="3448362AABAE444787ACD34E51FCC0DA"/>
    <w:rsid w:val="00102BAB"/>
  </w:style>
  <w:style w:type="paragraph" w:customStyle="1" w:styleId="6857AFA69D024F3D8CA6509F7C256DDB">
    <w:name w:val="6857AFA69D024F3D8CA6509F7C256DDB"/>
    <w:rsid w:val="00102BAB"/>
  </w:style>
  <w:style w:type="paragraph" w:customStyle="1" w:styleId="463303599D774AD2B4F4BE156B2596D2">
    <w:name w:val="463303599D774AD2B4F4BE156B2596D2"/>
    <w:rsid w:val="00102BAB"/>
  </w:style>
  <w:style w:type="paragraph" w:customStyle="1" w:styleId="DA865E5E1ADD4BECA61B308CC609C2FA">
    <w:name w:val="DA865E5E1ADD4BECA61B308CC609C2FA"/>
    <w:rsid w:val="00102BAB"/>
  </w:style>
  <w:style w:type="paragraph" w:customStyle="1" w:styleId="617223D265894204A7F1F4AA9CFD37B7">
    <w:name w:val="617223D265894204A7F1F4AA9CFD37B7"/>
    <w:rsid w:val="00102BAB"/>
  </w:style>
  <w:style w:type="paragraph" w:customStyle="1" w:styleId="531374D046A645FAB3A46A5CF44C06C5">
    <w:name w:val="531374D046A645FAB3A46A5CF44C06C5"/>
    <w:rsid w:val="00102BAB"/>
  </w:style>
  <w:style w:type="paragraph" w:customStyle="1" w:styleId="5D12A1E5EDDC4F4F983714424426BA67">
    <w:name w:val="5D12A1E5EDDC4F4F983714424426BA67"/>
    <w:rsid w:val="00102BAB"/>
  </w:style>
  <w:style w:type="paragraph" w:customStyle="1" w:styleId="19BED687DBD6478287F41979209229C8">
    <w:name w:val="19BED687DBD6478287F41979209229C8"/>
    <w:rsid w:val="00102BAB"/>
  </w:style>
  <w:style w:type="paragraph" w:customStyle="1" w:styleId="80943061EE754A458AA651D1EDCC7108">
    <w:name w:val="80943061EE754A458AA651D1EDCC7108"/>
    <w:rsid w:val="00102BAB"/>
  </w:style>
  <w:style w:type="paragraph" w:customStyle="1" w:styleId="D4FBD0B472AD46BC8013CC8CD38B12A3">
    <w:name w:val="D4FBD0B472AD46BC8013CC8CD38B12A3"/>
    <w:rsid w:val="00102BAB"/>
  </w:style>
  <w:style w:type="paragraph" w:customStyle="1" w:styleId="74BDDC959EB948ED9A986E024E6DC5F1">
    <w:name w:val="74BDDC959EB948ED9A986E024E6DC5F1"/>
    <w:rsid w:val="00102BAB"/>
  </w:style>
  <w:style w:type="paragraph" w:customStyle="1" w:styleId="B23CE5A2E45148D2836C01D57311AD08">
    <w:name w:val="B23CE5A2E45148D2836C01D57311AD08"/>
    <w:rsid w:val="00102BAB"/>
  </w:style>
  <w:style w:type="paragraph" w:customStyle="1" w:styleId="61A1AB99D8344F3393A6C73176B9D866">
    <w:name w:val="61A1AB99D8344F3393A6C73176B9D866"/>
    <w:rsid w:val="00102BAB"/>
  </w:style>
  <w:style w:type="paragraph" w:customStyle="1" w:styleId="DAAE987AEC974F07AD1D9F0D62D04F8D">
    <w:name w:val="DAAE987AEC974F07AD1D9F0D62D04F8D"/>
    <w:rsid w:val="00102BAB"/>
  </w:style>
  <w:style w:type="paragraph" w:customStyle="1" w:styleId="D9DB6E9D14ED4683B9E96C04F7A8E5BA">
    <w:name w:val="D9DB6E9D14ED4683B9E96C04F7A8E5BA"/>
    <w:rsid w:val="00102BAB"/>
  </w:style>
  <w:style w:type="paragraph" w:customStyle="1" w:styleId="E30D1172BCF546538DC26360768C9DFD">
    <w:name w:val="E30D1172BCF546538DC26360768C9DFD"/>
    <w:rsid w:val="00102BAB"/>
  </w:style>
  <w:style w:type="paragraph" w:customStyle="1" w:styleId="6F77C484CE564D2EA3555EFA52EB86F7">
    <w:name w:val="6F77C484CE564D2EA3555EFA52EB86F7"/>
    <w:rsid w:val="00102BAB"/>
  </w:style>
  <w:style w:type="paragraph" w:customStyle="1" w:styleId="2A8DDF09CF7646DDA3BFAD64277AF6E3">
    <w:name w:val="2A8DDF09CF7646DDA3BFAD64277AF6E3"/>
    <w:rsid w:val="00102BAB"/>
  </w:style>
  <w:style w:type="paragraph" w:customStyle="1" w:styleId="E21DD672F1A648E9A88C003A06FF0119">
    <w:name w:val="E21DD672F1A648E9A88C003A06FF0119"/>
    <w:rsid w:val="00102BAB"/>
  </w:style>
  <w:style w:type="paragraph" w:customStyle="1" w:styleId="7DFA76C63CA54A1B9F8E8D68FDC57B40">
    <w:name w:val="7DFA76C63CA54A1B9F8E8D68FDC57B40"/>
    <w:rsid w:val="00102BAB"/>
  </w:style>
  <w:style w:type="paragraph" w:customStyle="1" w:styleId="093517101AD247688CCDFCE8CF8A39E0">
    <w:name w:val="093517101AD247688CCDFCE8CF8A39E0"/>
    <w:rsid w:val="00102BAB"/>
  </w:style>
  <w:style w:type="paragraph" w:customStyle="1" w:styleId="C192A1ABE7CA445481CF6CB0172B0637">
    <w:name w:val="C192A1ABE7CA445481CF6CB0172B0637"/>
    <w:rsid w:val="00102BAB"/>
  </w:style>
  <w:style w:type="paragraph" w:customStyle="1" w:styleId="46864A4995A74039B0DE57CE99AA325E">
    <w:name w:val="46864A4995A74039B0DE57CE99AA325E"/>
    <w:rsid w:val="00102BAB"/>
  </w:style>
  <w:style w:type="paragraph" w:customStyle="1" w:styleId="0C3C483CA0A24135825C0AD11F1A2E97">
    <w:name w:val="0C3C483CA0A24135825C0AD11F1A2E97"/>
    <w:rsid w:val="00102BAB"/>
  </w:style>
  <w:style w:type="paragraph" w:customStyle="1" w:styleId="EBD63BE08C454BFCADF9003DED6A534E">
    <w:name w:val="EBD63BE08C454BFCADF9003DED6A534E"/>
    <w:rsid w:val="00102BAB"/>
  </w:style>
  <w:style w:type="paragraph" w:customStyle="1" w:styleId="2B7D6D93DB44488D9B3456936B513999">
    <w:name w:val="2B7D6D93DB44488D9B3456936B513999"/>
    <w:rsid w:val="00102BAB"/>
  </w:style>
  <w:style w:type="paragraph" w:customStyle="1" w:styleId="F7792B6D733942B6BB7A6BC9D4FC9F4F">
    <w:name w:val="F7792B6D733942B6BB7A6BC9D4FC9F4F"/>
    <w:rsid w:val="00102BAB"/>
  </w:style>
  <w:style w:type="paragraph" w:customStyle="1" w:styleId="8F9E53E80B79467CAA71D1DDC6DC5508">
    <w:name w:val="8F9E53E80B79467CAA71D1DDC6DC5508"/>
    <w:rsid w:val="00102BAB"/>
  </w:style>
  <w:style w:type="paragraph" w:customStyle="1" w:styleId="4ACA47096EDA4D5EB6A5A867156C3C43">
    <w:name w:val="4ACA47096EDA4D5EB6A5A867156C3C43"/>
    <w:rsid w:val="0091048F"/>
  </w:style>
  <w:style w:type="paragraph" w:customStyle="1" w:styleId="7ADDA8C4F27D42338EB94D52340C2A43">
    <w:name w:val="7ADDA8C4F27D42338EB94D52340C2A43"/>
    <w:rsid w:val="0091048F"/>
  </w:style>
  <w:style w:type="paragraph" w:customStyle="1" w:styleId="9FD4ABBEF87342B5A3C15817E632B74D">
    <w:name w:val="9FD4ABBEF87342B5A3C15817E632B74D"/>
    <w:rsid w:val="0091048F"/>
  </w:style>
  <w:style w:type="paragraph" w:customStyle="1" w:styleId="675566B39087476CA59DB3D5A9E004DD">
    <w:name w:val="675566B39087476CA59DB3D5A9E004DD"/>
    <w:rsid w:val="0091048F"/>
  </w:style>
  <w:style w:type="paragraph" w:customStyle="1" w:styleId="43AE70F8389245FEA5ED79B52D1274EC">
    <w:name w:val="43AE70F8389245FEA5ED79B52D1274EC"/>
    <w:rsid w:val="0091048F"/>
  </w:style>
  <w:style w:type="paragraph" w:customStyle="1" w:styleId="A5E17F215D1C419CB91FFCF20D6BF454">
    <w:name w:val="A5E17F215D1C419CB91FFCF20D6BF454"/>
    <w:rsid w:val="0091048F"/>
  </w:style>
  <w:style w:type="paragraph" w:customStyle="1" w:styleId="F701C1A9C24E41728DDD009005502D80">
    <w:name w:val="F701C1A9C24E41728DDD009005502D80"/>
    <w:rsid w:val="0091048F"/>
  </w:style>
  <w:style w:type="paragraph" w:customStyle="1" w:styleId="72337113DA514ADA842221E219736C1D">
    <w:name w:val="72337113DA514ADA842221E219736C1D"/>
    <w:rsid w:val="0091048F"/>
  </w:style>
  <w:style w:type="paragraph" w:customStyle="1" w:styleId="81E7DEE6A112486E964CD33D448D38ED">
    <w:name w:val="81E7DEE6A112486E964CD33D448D38ED"/>
    <w:rsid w:val="00910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Santé.dotx</Template>
  <TotalTime>0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2021-01-11T12:45:00Z</dcterms:created>
  <dcterms:modified xsi:type="dcterms:W3CDTF">2021-03-02T14:17:00Z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